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Pollen can be carried by wind, animals, or water.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Animal-pollinated plants have fragrant or showy flowers to attract the animals.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1993, Dr. David Hall taught forensic botany to CIA trainees.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5-02 - LO: 5-02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5-03 - LO: 5-03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comparing the number and proportion of gills and spores in a drowned person’s lungs, it is sometimes possible to determine where he or she drowned.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5"/>
              <w:gridCol w:w="68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5-01 - LO: 5-01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5-05 - LO: 5-05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Dr. Jane Brock, a forensic botanist, had graduate students chew peanut butter, french fries, and chocolate bars to create a lab manual to assist with the identification of foods consumed in a person’s last meal.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5-01 - LO: 5-01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5-02 - LO: 5-02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5-05 - LO: 5-05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5-06 - LO: 5-06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field of forensic palynology is the study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polymer evidence to help solve criminal cases.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cellulose evidence to help solve criminal cases.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pollen and spore evidence to help solve criminal cases.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5-01 - LO: 5-01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pollen grain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male reproductive structure of the seed plant.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female reproductive structure of the seed plant.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male reproductive structure of algae.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female reproductive structure of algae.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5-01 - LO: 5-01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5-02 - LO: 5-02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describes the study of tree rings?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9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limnology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systematic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palynology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dendrochronology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5-01 - LO: 5-01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5-02 - LO: 5-02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use of both pollen and spores in forensic studies is based on: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369"/>
              <w:gridCol w:w="220"/>
              <w:gridCol w:w="31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Baird’s principle of exchange.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Locard’s principle of exchange.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Lockhart’s principle of exchange.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5-01 - LO: 5-01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pollen fingerprint is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3"/>
              <w:gridCol w:w="80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 and type of pollen grains found in a geographical area at a particular time of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 of pollen grains found in a geographical area at a particular time of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of pollen grains found in a geographical area at a particular time of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Seed plants include two groups: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229"/>
              <w:gridCol w:w="220"/>
              <w:gridCol w:w="26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ferns and mosses.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liverworts and horsetails.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gymnosperms and angiosperms.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Seeds may be dispersed by which of the following methods?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gardeners planting gardens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through animal feces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 the shoes of people walking through fields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 the wind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 and 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​c and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 and 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 and 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largest group of gymnosperms is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49"/>
              <w:gridCol w:w="220"/>
              <w:gridCol w:w="11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cycads.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conifers.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ginkgoes.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cycads.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Angiosperms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flowering plants and they produce seeds within a fruit.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evergreen plants and they produce seeds within a cone.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flowering plants and they produce seeds within a cone.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evergreen plants and they produce seeds within a fruit.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pistil is the female part of a flower that produces: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71"/>
              <w:gridCol w:w="220"/>
              <w:gridCol w:w="9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buds.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eggs.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petals.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pistil is made up of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42"/>
              <w:gridCol w:w="220"/>
              <w:gridCol w:w="21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stigma.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style.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ovary.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male part of the flower that is responsible for pollen production and dispersal is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78"/>
              <w:gridCol w:w="220"/>
              <w:gridCol w:w="8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stamen.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pistil.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stigma.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style.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stamen consists of two parts: the anther and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42"/>
              <w:gridCol w:w="220"/>
              <w:gridCol w:w="1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ovule.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filament.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stigma.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pistil.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transfer of pollen from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anther to a stigma within the same flower is known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34"/>
              <w:gridCol w:w="220"/>
              <w:gridCol w:w="21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cross-pollination.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pollination.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self-pollination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Angiosperms are diverse and include corn, oaks and maples. How many known species of angiosperms exist?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59"/>
              <w:gridCol w:w="220"/>
              <w:gridCol w:w="24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300,000 species known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100,000 species known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200,000 species known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50,000 species known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pollen and spores are processed and chemically extracted from samples in the laboratory, they are examined by forensic ______________________________ using a compound light microscope.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palynologists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5-02 - LO: 5-02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Many conifers produce their seeds within a hard, scaly structure, called a 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Sometimes it is possible to determine where a victim drowned by examining the number and proportion of __________________ and __________________ in a drowned person's lungs and body tissues.</w:t>
            </w:r>
          </w:p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5"/>
              <w:gridCol w:w="68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algae and diatoms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5-01 - LO: 5-01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5-05 - LO: 5-05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least ten different types of plants from and area’s assemblage is called a(n):</w:t>
            </w:r>
          </w:p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habitat sample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5-06 - LO: 5-06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5-08 - LO: 5-08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Groups of plants that are usually dominated by one species are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assemblages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5-01 - LO: 5-01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5-02 - LO: 5-02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5-04 - LO: 5-04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5-09 - LO: 5-09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8"/>
        <w:szCs w:val="28"/>
        <w:bdr w:val="nil"/>
        <w:rtl w:val="0"/>
      </w:rPr>
      <w:t>Chapter 05 Forensic Botany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05 Forensic Botany</dc:title>
  <cp:revision>0</cp:revision>
</cp:coreProperties>
</file>