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Document analysis is the examination and comparison of questioned documents with known material.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10-01 - LO: 10-01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questioned document is any signature, handwriting, typewriting, or other written mark whose source or authenticity is in dispute or uncertain.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10-01 - LO: 10-01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document expert is a specially trained person who scientifically analyzes printing in a document.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10-01 - LO: 10-01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graphologist is also known as an exemplar.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BFDE is the Board of Forensic Dedicated Experts. The BFDE provides a certified training program for handwriting analysis.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 form includes the smoothness of letters and the darkness of the lines on the upward, compared to the downward, stroke.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10-01 - LO: 10-01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Formatting includes the spacing between letters, the spacing between words and lines, the placement of words on a line, and the margins a writer leaves empty on a page.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10-01 - LO: 10-01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Generally, the primary purpose of forging something is to profit from the fake or alteration.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Computerized analysis of handwriting samples enables handwriting analysis to be faster and more objective, including the review of pen pressure.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10-04 - LO: 10-04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Americans write more than 70 billion checks a year. What is the approximate value of illegitimate checks that are cashed each day?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21"/>
              <w:gridCol w:w="220"/>
              <w:gridCol w:w="14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$87 million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$67 million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$47 million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$27 million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Initial comparisons of documents are done with: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64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naked eye.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hand-held lens.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microscope.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10-04 - LO: 10-04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material gain, such as money, accompanies a forgery, it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72"/>
              <w:gridCol w:w="220"/>
              <w:gridCol w:w="14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monetary gain.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fraudulence.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battery.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deception.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Criminals can alter or acquire checks in many ways, including: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ordering someone else’s checks from a deposit slip.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directly altering a check.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intercepting someone’s check, altering it and cashing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Literary forgery refers to the forgery of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piece of writing, such as an historic letter or a manuscript.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signature.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piece of art.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Documents are sometimes chemically treated to make them look: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68"/>
              <w:gridCol w:w="220"/>
              <w:gridCol w:w="1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younger.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authentic.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currency or other items are copied for the purpose of deception and profit, it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96"/>
              <w:gridCol w:w="220"/>
              <w:gridCol w:w="2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forgery.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fraud.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​counterfeiting.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scamming.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these choices.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10-07 - LO: 10-07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Counterfeiting-detecting pens are inexpensive special pens and markers containing the element: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49"/>
              <w:gridCol w:w="220"/>
              <w:gridCol w:w="2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iodine.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mercurochrome.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invisible ink.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10-07 - LO: 10-07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Pen manufacturers claim the counterfeiting-detecting pen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02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 percent effective.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 percent effective.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98 percent effective.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percent effective.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10-07 - LO: 10-07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study of graphology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necessarily accepted as part of forensic science, but it can be used as a possible indicator of the writer’s personality type.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accepted as part of forensic science, but it can be used as a possible indicator of the writer’s personality type.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necessarily accepted as part of forensic science, but it can be used to determine identity.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Forensic Information System for Handwriting (F.I.S.H.) is a computerized handwriting database used and maintained by the 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Secret Service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10-04 - LO: 10-04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 one way that people suspect fakes and scrutinize money is because it doesn’t 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feel right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10-07 - LO: 10-07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continues to change the design of paper money to make currency more difficult to copy and to prevent 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counterfeiting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10-07 - LO: 10-07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handwriting samples are scientifically analyzed, the expert handwriting witness prepares a ______________________________of the analysis to present to a jury.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written 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10-04 - LO: 10-04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early 1980s, this master forger added chemicals to documents to age both the paper and the ink. His forged documents included a lost Mormon document, as well as works attributed to Emily Dickinson, Abraham Lincoln, and Mark Twain. What is the name of this master forger?_________________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1"/>
              <w:gridCol w:w="6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 Hofman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10-05 - LO: 10-05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10-06 - LO: 10-06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​Which of the following affects a person's handwriting?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  <w:gridCol w:w="220"/>
              <w:gridCol w:w="16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​mood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​drugs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​fatigue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​illness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​weather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through 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 through 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these.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10-02 - LO: 10-02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10 Handwriting Analysis, Forgery, and Counterfeiting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Handwriting Analysis, Forgery, and Counterfeiting</dc:title>
  <cp:revision>0</cp:revision>
</cp:coreProperties>
</file>