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15DFD0" w14:textId="68AA64B0" w:rsidR="00CB04CE" w:rsidRPr="003440FD" w:rsidRDefault="00CB04CE">
      <w:pPr>
        <w:rPr>
          <w:rFonts w:ascii="Times New Roman" w:hAnsi="Times New Roman" w:cs="Times New Roman"/>
          <w:sz w:val="22"/>
          <w:szCs w:val="22"/>
        </w:rPr>
      </w:pPr>
      <w:r w:rsidRPr="003440FD">
        <w:rPr>
          <w:rFonts w:ascii="Times New Roman" w:hAnsi="Times New Roman" w:cs="Times New Roman"/>
          <w:sz w:val="22"/>
          <w:szCs w:val="22"/>
        </w:rPr>
        <w:t>Questions from Chapter 7</w:t>
      </w:r>
    </w:p>
    <w:p w14:paraId="6BE59C3C" w14:textId="77777777" w:rsidR="00CB04CE" w:rsidRPr="003440FD" w:rsidRDefault="00CB04CE">
      <w:pPr>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E6F29" w:rsidRPr="003440FD" w14:paraId="5D587C64" w14:textId="77777777">
        <w:tc>
          <w:tcPr>
            <w:tcW w:w="5000" w:type="pct"/>
            <w:tcMar>
              <w:top w:w="0" w:type="dxa"/>
              <w:left w:w="0" w:type="dxa"/>
              <w:bottom w:w="0" w:type="dxa"/>
              <w:right w:w="0" w:type="dxa"/>
            </w:tcMar>
            <w:vAlign w:val="center"/>
          </w:tcPr>
          <w:p w14:paraId="335956E8" w14:textId="77777777" w:rsidR="00BE6F29" w:rsidRPr="003440FD" w:rsidRDefault="00DD5E31">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 Because DNA is composed of alternating sugar and phosphate molecules, DNA is known as a double helix.</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BE6F29" w:rsidRPr="003440FD" w14:paraId="32429C98" w14:textId="77777777">
              <w:tc>
                <w:tcPr>
                  <w:tcW w:w="400" w:type="dxa"/>
                  <w:tcMar>
                    <w:top w:w="0" w:type="dxa"/>
                    <w:left w:w="0" w:type="dxa"/>
                    <w:bottom w:w="0" w:type="dxa"/>
                    <w:right w:w="0" w:type="dxa"/>
                  </w:tcMar>
                </w:tcPr>
                <w:p w14:paraId="0567CEF0"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A7A79B1"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79B7775"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BE6F29" w:rsidRPr="003440FD" w14:paraId="4ABCC1DA" w14:textId="77777777">
              <w:tc>
                <w:tcPr>
                  <w:tcW w:w="400" w:type="dxa"/>
                  <w:tcMar>
                    <w:top w:w="0" w:type="dxa"/>
                    <w:left w:w="0" w:type="dxa"/>
                    <w:bottom w:w="0" w:type="dxa"/>
                    <w:right w:w="0" w:type="dxa"/>
                  </w:tcMar>
                </w:tcPr>
                <w:p w14:paraId="407E4BEF"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833EC10"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AF3EC4B"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4665A269" w14:textId="77777777" w:rsidR="00BE6F29" w:rsidRPr="003440FD" w:rsidRDefault="00BE6F29">
            <w:pPr>
              <w:rPr>
                <w:rFonts w:ascii="Times New Roman" w:hAnsi="Times New Roman" w:cs="Times New Roman"/>
                <w:vanish/>
                <w:sz w:val="22"/>
                <w:szCs w:val="22"/>
              </w:rPr>
            </w:pPr>
          </w:p>
          <w:p w14:paraId="4414644B" w14:textId="77777777" w:rsidR="00BE6F29" w:rsidRPr="003440FD" w:rsidRDefault="00BE6F29">
            <w:pPr>
              <w:rPr>
                <w:rFonts w:ascii="Times New Roman" w:hAnsi="Times New Roman" w:cs="Times New Roman"/>
                <w:sz w:val="22"/>
                <w:szCs w:val="22"/>
              </w:rPr>
            </w:pPr>
          </w:p>
        </w:tc>
      </w:tr>
      <w:tr w:rsidR="00BE6F29" w:rsidRPr="003440FD" w14:paraId="1675B366" w14:textId="77777777">
        <w:tc>
          <w:tcPr>
            <w:tcW w:w="5000" w:type="pct"/>
            <w:tcMar>
              <w:top w:w="0" w:type="dxa"/>
              <w:left w:w="0" w:type="dxa"/>
              <w:bottom w:w="0" w:type="dxa"/>
              <w:right w:w="0" w:type="dxa"/>
            </w:tcMar>
            <w:vAlign w:val="center"/>
          </w:tcPr>
          <w:p w14:paraId="26A8FECB" w14:textId="32CE36D2" w:rsidR="00BE6F29" w:rsidRPr="003440FD" w:rsidRDefault="00DD5E31">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 Most females have one X and one Y sex chromosome</w:t>
            </w:r>
            <w:r w:rsidR="00A70422" w:rsidRPr="003440FD">
              <w:rPr>
                <w:rFonts w:ascii="Times New Roman" w:eastAsia="Times New Roman" w:hAnsi="Times New Roman" w:cs="Times New Roman"/>
                <w:color w:val="000000"/>
                <w:sz w:val="22"/>
                <w:szCs w:val="22"/>
              </w:rPr>
              <w:t xml:space="preserve"> (XY)</w:t>
            </w:r>
            <w:r w:rsidRPr="003440FD">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BE6F29" w:rsidRPr="003440FD" w14:paraId="6A159FC2" w14:textId="77777777">
              <w:tc>
                <w:tcPr>
                  <w:tcW w:w="400" w:type="dxa"/>
                  <w:tcMar>
                    <w:top w:w="0" w:type="dxa"/>
                    <w:left w:w="0" w:type="dxa"/>
                    <w:bottom w:w="0" w:type="dxa"/>
                    <w:right w:w="0" w:type="dxa"/>
                  </w:tcMar>
                </w:tcPr>
                <w:p w14:paraId="3C436BE4"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18EE1DF"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17BEBE5"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BE6F29" w:rsidRPr="003440FD" w14:paraId="66431F42" w14:textId="77777777">
              <w:tc>
                <w:tcPr>
                  <w:tcW w:w="400" w:type="dxa"/>
                  <w:tcMar>
                    <w:top w:w="0" w:type="dxa"/>
                    <w:left w:w="0" w:type="dxa"/>
                    <w:bottom w:w="0" w:type="dxa"/>
                    <w:right w:w="0" w:type="dxa"/>
                  </w:tcMar>
                </w:tcPr>
                <w:p w14:paraId="5A9ECC89"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91995AA"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58F51D6"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381320BC" w14:textId="77777777" w:rsidR="00BE6F29" w:rsidRPr="003440FD" w:rsidRDefault="00BE6F29">
            <w:pPr>
              <w:rPr>
                <w:rFonts w:ascii="Times New Roman" w:hAnsi="Times New Roman" w:cs="Times New Roman"/>
                <w:vanish/>
                <w:sz w:val="22"/>
                <w:szCs w:val="22"/>
              </w:rPr>
            </w:pPr>
          </w:p>
          <w:p w14:paraId="50DBAC81" w14:textId="77777777" w:rsidR="00BE6F29" w:rsidRPr="003440FD" w:rsidRDefault="00BE6F29">
            <w:pPr>
              <w:rPr>
                <w:rFonts w:ascii="Times New Roman" w:hAnsi="Times New Roman" w:cs="Times New Roman"/>
                <w:sz w:val="22"/>
                <w:szCs w:val="22"/>
              </w:rPr>
            </w:pPr>
          </w:p>
        </w:tc>
      </w:tr>
      <w:tr w:rsidR="00BE6F29" w:rsidRPr="003440FD" w14:paraId="3B6B693E" w14:textId="77777777">
        <w:tc>
          <w:tcPr>
            <w:tcW w:w="5000" w:type="pct"/>
            <w:tcMar>
              <w:top w:w="0" w:type="dxa"/>
              <w:left w:w="0" w:type="dxa"/>
              <w:bottom w:w="0" w:type="dxa"/>
              <w:right w:w="0" w:type="dxa"/>
            </w:tcMar>
            <w:vAlign w:val="center"/>
          </w:tcPr>
          <w:p w14:paraId="77735D54" w14:textId="0482E591" w:rsidR="00BE6F29" w:rsidRPr="003440FD" w:rsidRDefault="00837DD5">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w:t>
            </w:r>
            <w:r w:rsidR="00DD5E31" w:rsidRPr="003440FD">
              <w:rPr>
                <w:rFonts w:ascii="Times New Roman" w:eastAsia="Times New Roman" w:hAnsi="Times New Roman" w:cs="Times New Roman"/>
                <w:color w:val="000000"/>
                <w:sz w:val="22"/>
                <w:szCs w:val="22"/>
              </w:rPr>
              <w:t>. </w:t>
            </w:r>
            <w:proofErr w:type="spellStart"/>
            <w:r w:rsidR="00DD5E31" w:rsidRPr="003440FD">
              <w:rPr>
                <w:rFonts w:ascii="Times New Roman" w:eastAsia="Times New Roman" w:hAnsi="Times New Roman" w:cs="Times New Roman"/>
                <w:color w:val="000000"/>
                <w:sz w:val="22"/>
                <w:szCs w:val="22"/>
              </w:rPr>
              <w:t>mtDNA</w:t>
            </w:r>
            <w:proofErr w:type="spellEnd"/>
            <w:r w:rsidR="00DD5E31" w:rsidRPr="003440FD">
              <w:rPr>
                <w:rFonts w:ascii="Times New Roman" w:eastAsia="Times New Roman" w:hAnsi="Times New Roman" w:cs="Times New Roman"/>
                <w:color w:val="000000"/>
                <w:sz w:val="22"/>
                <w:szCs w:val="22"/>
              </w:rPr>
              <w:t xml:space="preserve"> is used to trace ancestry through the female line.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BE6F29" w:rsidRPr="003440FD" w14:paraId="10B9B23F" w14:textId="77777777">
              <w:tc>
                <w:tcPr>
                  <w:tcW w:w="400" w:type="dxa"/>
                  <w:tcMar>
                    <w:top w:w="0" w:type="dxa"/>
                    <w:left w:w="0" w:type="dxa"/>
                    <w:bottom w:w="0" w:type="dxa"/>
                    <w:right w:w="0" w:type="dxa"/>
                  </w:tcMar>
                </w:tcPr>
                <w:p w14:paraId="1FD05920"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6F7F2F9"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13105D6"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BE6F29" w:rsidRPr="003440FD" w14:paraId="45431E6C" w14:textId="77777777">
              <w:tc>
                <w:tcPr>
                  <w:tcW w:w="400" w:type="dxa"/>
                  <w:tcMar>
                    <w:top w:w="0" w:type="dxa"/>
                    <w:left w:w="0" w:type="dxa"/>
                    <w:bottom w:w="0" w:type="dxa"/>
                    <w:right w:w="0" w:type="dxa"/>
                  </w:tcMar>
                </w:tcPr>
                <w:p w14:paraId="3EF7C3A6"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21989F3"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8CE1687"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3AF2E5DC" w14:textId="77777777" w:rsidR="00BE6F29" w:rsidRPr="003440FD" w:rsidRDefault="00BE6F29">
            <w:pPr>
              <w:rPr>
                <w:rFonts w:ascii="Times New Roman" w:hAnsi="Times New Roman" w:cs="Times New Roman"/>
                <w:vanish/>
                <w:sz w:val="22"/>
                <w:szCs w:val="22"/>
              </w:rPr>
            </w:pPr>
          </w:p>
          <w:p w14:paraId="1368ED7C" w14:textId="77777777" w:rsidR="00BE6F29" w:rsidRPr="003440FD" w:rsidRDefault="00BE6F29">
            <w:pPr>
              <w:rPr>
                <w:rFonts w:ascii="Times New Roman" w:hAnsi="Times New Roman" w:cs="Times New Roman"/>
                <w:sz w:val="22"/>
                <w:szCs w:val="22"/>
              </w:rPr>
            </w:pPr>
          </w:p>
        </w:tc>
      </w:tr>
      <w:tr w:rsidR="00BE6F29" w:rsidRPr="003440FD" w14:paraId="4ABB5F86" w14:textId="77777777">
        <w:tc>
          <w:tcPr>
            <w:tcW w:w="5000" w:type="pct"/>
            <w:tcMar>
              <w:top w:w="0" w:type="dxa"/>
              <w:left w:w="0" w:type="dxa"/>
              <w:bottom w:w="0" w:type="dxa"/>
              <w:right w:w="0" w:type="dxa"/>
            </w:tcMar>
            <w:vAlign w:val="center"/>
          </w:tcPr>
          <w:p w14:paraId="43333CD4" w14:textId="1A9A3A09" w:rsidR="00BE6F29" w:rsidRPr="003440FD" w:rsidRDefault="00837DD5">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b/>
                <w:color w:val="000000"/>
                <w:sz w:val="22"/>
                <w:szCs w:val="22"/>
              </w:rPr>
              <w:t>4</w:t>
            </w:r>
            <w:r w:rsidR="00DD5E31" w:rsidRPr="003440FD">
              <w:rPr>
                <w:rFonts w:ascii="Times New Roman" w:eastAsia="Times New Roman" w:hAnsi="Times New Roman" w:cs="Times New Roman"/>
                <w:b/>
                <w:color w:val="000000"/>
                <w:sz w:val="22"/>
                <w:szCs w:val="22"/>
              </w:rPr>
              <w:t>. </w:t>
            </w:r>
            <w:r w:rsidR="00DD5E31" w:rsidRPr="003440FD">
              <w:rPr>
                <w:rFonts w:ascii="Times New Roman" w:eastAsia="Times New Roman" w:hAnsi="Times New Roman" w:cs="Times New Roman"/>
                <w:color w:val="000000"/>
                <w:sz w:val="22"/>
                <w:szCs w:val="22"/>
              </w:rPr>
              <w:t xml:space="preserve">People are always shedding cells. </w:t>
            </w:r>
            <w:r w:rsidR="00A70422" w:rsidRPr="003440FD">
              <w:rPr>
                <w:rFonts w:ascii="Times New Roman" w:eastAsia="Times New Roman" w:hAnsi="Times New Roman" w:cs="Times New Roman"/>
                <w:color w:val="000000"/>
                <w:sz w:val="22"/>
                <w:szCs w:val="22"/>
              </w:rPr>
              <w:t>Therefore,</w:t>
            </w:r>
            <w:r w:rsidR="00DD5E31" w:rsidRPr="003440FD">
              <w:rPr>
                <w:rFonts w:ascii="Times New Roman" w:eastAsia="Times New Roman" w:hAnsi="Times New Roman" w:cs="Times New Roman"/>
                <w:color w:val="000000"/>
                <w:sz w:val="22"/>
                <w:szCs w:val="22"/>
              </w:rPr>
              <w:t xml:space="preserve"> DNA can be recovered from: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25"/>
              <w:gridCol w:w="318"/>
              <w:gridCol w:w="1537"/>
            </w:tblGrid>
            <w:tr w:rsidR="00BE6F29" w:rsidRPr="003440FD" w14:paraId="3A7A957D" w14:textId="77777777">
              <w:tc>
                <w:tcPr>
                  <w:tcW w:w="400" w:type="dxa"/>
                  <w:tcMar>
                    <w:top w:w="0" w:type="dxa"/>
                    <w:left w:w="0" w:type="dxa"/>
                    <w:bottom w:w="0" w:type="dxa"/>
                    <w:right w:w="0" w:type="dxa"/>
                  </w:tcMar>
                </w:tcPr>
                <w:p w14:paraId="1FB17246"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579B86D"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9A514FF"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skin cells.</w:t>
                  </w:r>
                </w:p>
              </w:tc>
              <w:tc>
                <w:tcPr>
                  <w:tcW w:w="0" w:type="auto"/>
                  <w:tcMar>
                    <w:top w:w="30" w:type="dxa"/>
                    <w:left w:w="0" w:type="dxa"/>
                    <w:bottom w:w="30" w:type="dxa"/>
                    <w:right w:w="0" w:type="dxa"/>
                  </w:tcMar>
                </w:tcPr>
                <w:p w14:paraId="2D236DF4"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33DF206"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saliva.</w:t>
                  </w:r>
                </w:p>
              </w:tc>
            </w:tr>
            <w:tr w:rsidR="00BE6F29" w:rsidRPr="003440FD" w14:paraId="2055086A" w14:textId="77777777">
              <w:tc>
                <w:tcPr>
                  <w:tcW w:w="400" w:type="dxa"/>
                  <w:tcMar>
                    <w:top w:w="0" w:type="dxa"/>
                    <w:left w:w="0" w:type="dxa"/>
                    <w:bottom w:w="0" w:type="dxa"/>
                    <w:right w:w="0" w:type="dxa"/>
                  </w:tcMar>
                </w:tcPr>
                <w:p w14:paraId="0BC5B6ED"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B0765C2"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5D79E24"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semen.</w:t>
                  </w:r>
                </w:p>
              </w:tc>
              <w:tc>
                <w:tcPr>
                  <w:tcW w:w="0" w:type="auto"/>
                  <w:tcMar>
                    <w:top w:w="30" w:type="dxa"/>
                    <w:left w:w="0" w:type="dxa"/>
                    <w:bottom w:w="30" w:type="dxa"/>
                    <w:right w:w="0" w:type="dxa"/>
                  </w:tcMar>
                </w:tcPr>
                <w:p w14:paraId="5BDA9CAC"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CB96B44"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and b only.</w:t>
                  </w:r>
                </w:p>
              </w:tc>
            </w:tr>
            <w:tr w:rsidR="00BE6F29" w:rsidRPr="003440FD" w14:paraId="4F79E9C4" w14:textId="77777777">
              <w:tc>
                <w:tcPr>
                  <w:tcW w:w="400" w:type="dxa"/>
                  <w:tcMar>
                    <w:top w:w="0" w:type="dxa"/>
                    <w:left w:w="0" w:type="dxa"/>
                    <w:bottom w:w="0" w:type="dxa"/>
                    <w:right w:w="0" w:type="dxa"/>
                  </w:tcMar>
                </w:tcPr>
                <w:p w14:paraId="793095F5"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7F5D4D5"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0CF2E0E6"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and c only.</w:t>
                  </w:r>
                </w:p>
              </w:tc>
              <w:tc>
                <w:tcPr>
                  <w:tcW w:w="0" w:type="auto"/>
                  <w:tcMar>
                    <w:top w:w="30" w:type="dxa"/>
                    <w:left w:w="0" w:type="dxa"/>
                    <w:bottom w:w="30" w:type="dxa"/>
                    <w:right w:w="0" w:type="dxa"/>
                  </w:tcMar>
                </w:tcPr>
                <w:p w14:paraId="5CAA9226" w14:textId="77777777" w:rsidR="00BE6F29" w:rsidRPr="003440FD" w:rsidRDefault="00904AEB">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ab</w:t>
                  </w:r>
                  <w:r w:rsidR="00DD5E31" w:rsidRPr="003440FD">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14:paraId="16B5974C"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b, and c.</w:t>
                  </w:r>
                </w:p>
              </w:tc>
            </w:tr>
          </w:tbl>
          <w:p w14:paraId="1309F606" w14:textId="77777777" w:rsidR="00BE6F29" w:rsidRPr="003440FD" w:rsidRDefault="00BE6F29">
            <w:pPr>
              <w:rPr>
                <w:rFonts w:ascii="Times New Roman" w:hAnsi="Times New Roman" w:cs="Times New Roman"/>
                <w:vanish/>
                <w:sz w:val="22"/>
                <w:szCs w:val="22"/>
              </w:rPr>
            </w:pPr>
          </w:p>
          <w:p w14:paraId="002FF44A" w14:textId="77777777" w:rsidR="00BE6F29" w:rsidRPr="003440FD" w:rsidRDefault="00BE6F29">
            <w:pPr>
              <w:rPr>
                <w:rFonts w:ascii="Times New Roman" w:hAnsi="Times New Roman" w:cs="Times New Roman"/>
                <w:b/>
                <w:sz w:val="22"/>
                <w:szCs w:val="22"/>
              </w:rPr>
            </w:pPr>
          </w:p>
        </w:tc>
      </w:tr>
      <w:tr w:rsidR="00BE6F29" w:rsidRPr="003440FD" w14:paraId="1C0393E2" w14:textId="77777777">
        <w:tc>
          <w:tcPr>
            <w:tcW w:w="5000" w:type="pct"/>
            <w:tcMar>
              <w:top w:w="0" w:type="dxa"/>
              <w:left w:w="0" w:type="dxa"/>
              <w:bottom w:w="0" w:type="dxa"/>
              <w:right w:w="0" w:type="dxa"/>
            </w:tcMar>
            <w:vAlign w:val="center"/>
          </w:tcPr>
          <w:p w14:paraId="135EEF5C" w14:textId="71661EE6" w:rsidR="00BE6F29" w:rsidRPr="003440FD" w:rsidRDefault="00837DD5">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w:t>
            </w:r>
            <w:r w:rsidR="00DD5E31" w:rsidRPr="003440FD">
              <w:rPr>
                <w:rFonts w:ascii="Times New Roman" w:eastAsia="Times New Roman" w:hAnsi="Times New Roman" w:cs="Times New Roman"/>
                <w:color w:val="000000"/>
                <w:sz w:val="22"/>
                <w:szCs w:val="22"/>
              </w:rPr>
              <w:t>. If one person has two alleles that are the same for a specific STR, then that person is considered to have: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874"/>
              <w:gridCol w:w="220"/>
              <w:gridCol w:w="2575"/>
            </w:tblGrid>
            <w:tr w:rsidR="00BE6F29" w:rsidRPr="003440FD" w14:paraId="153BCC3D" w14:textId="77777777">
              <w:tc>
                <w:tcPr>
                  <w:tcW w:w="400" w:type="dxa"/>
                  <w:tcMar>
                    <w:top w:w="0" w:type="dxa"/>
                    <w:left w:w="0" w:type="dxa"/>
                    <w:bottom w:w="0" w:type="dxa"/>
                    <w:right w:w="0" w:type="dxa"/>
                  </w:tcMar>
                </w:tcPr>
                <w:p w14:paraId="3C115BBD"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0F927CC"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178712F"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rare occurring alleles.</w:t>
                  </w:r>
                </w:p>
              </w:tc>
              <w:tc>
                <w:tcPr>
                  <w:tcW w:w="0" w:type="auto"/>
                  <w:tcMar>
                    <w:top w:w="30" w:type="dxa"/>
                    <w:left w:w="0" w:type="dxa"/>
                    <w:bottom w:w="30" w:type="dxa"/>
                    <w:right w:w="0" w:type="dxa"/>
                  </w:tcMar>
                </w:tcPr>
                <w:p w14:paraId="349AFB22"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8A10B50"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heterozygous genotypes.</w:t>
                  </w:r>
                </w:p>
              </w:tc>
            </w:tr>
            <w:tr w:rsidR="00BE6F29" w:rsidRPr="003440FD" w14:paraId="0C0A87A0" w14:textId="77777777">
              <w:tc>
                <w:tcPr>
                  <w:tcW w:w="400" w:type="dxa"/>
                  <w:tcMar>
                    <w:top w:w="0" w:type="dxa"/>
                    <w:left w:w="0" w:type="dxa"/>
                    <w:bottom w:w="0" w:type="dxa"/>
                    <w:right w:w="0" w:type="dxa"/>
                  </w:tcMar>
                </w:tcPr>
                <w:p w14:paraId="32170146"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798AE5A"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76576F4"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frequently occurring alleles.</w:t>
                  </w:r>
                </w:p>
              </w:tc>
              <w:tc>
                <w:tcPr>
                  <w:tcW w:w="0" w:type="auto"/>
                  <w:tcMar>
                    <w:top w:w="30" w:type="dxa"/>
                    <w:left w:w="0" w:type="dxa"/>
                    <w:bottom w:w="30" w:type="dxa"/>
                    <w:right w:w="0" w:type="dxa"/>
                  </w:tcMar>
                </w:tcPr>
                <w:p w14:paraId="0A915AB1"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550E915"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homozygous genotypes.</w:t>
                  </w:r>
                </w:p>
              </w:tc>
            </w:tr>
          </w:tbl>
          <w:p w14:paraId="0B01B30F" w14:textId="77777777" w:rsidR="00BE6F29" w:rsidRPr="003440FD" w:rsidRDefault="00BE6F29">
            <w:pPr>
              <w:rPr>
                <w:rFonts w:ascii="Times New Roman" w:hAnsi="Times New Roman" w:cs="Times New Roman"/>
                <w:vanish/>
                <w:sz w:val="22"/>
                <w:szCs w:val="22"/>
              </w:rPr>
            </w:pPr>
          </w:p>
          <w:p w14:paraId="5B3F0730" w14:textId="77777777" w:rsidR="00BE6F29" w:rsidRPr="003440FD" w:rsidRDefault="00BE6F29">
            <w:pPr>
              <w:rPr>
                <w:rFonts w:ascii="Times New Roman" w:hAnsi="Times New Roman" w:cs="Times New Roman"/>
                <w:sz w:val="22"/>
                <w:szCs w:val="22"/>
              </w:rPr>
            </w:pPr>
          </w:p>
        </w:tc>
      </w:tr>
      <w:tr w:rsidR="00BE6F29" w:rsidRPr="003440FD" w14:paraId="05833DEB" w14:textId="77777777">
        <w:tc>
          <w:tcPr>
            <w:tcW w:w="5000" w:type="pct"/>
            <w:tcMar>
              <w:top w:w="0" w:type="dxa"/>
              <w:left w:w="0" w:type="dxa"/>
              <w:bottom w:w="0" w:type="dxa"/>
              <w:right w:w="0" w:type="dxa"/>
            </w:tcMar>
            <w:vAlign w:val="center"/>
          </w:tcPr>
          <w:p w14:paraId="2826C475" w14:textId="028C5E87" w:rsidR="00BE6F29" w:rsidRPr="003440FD" w:rsidRDefault="00837DD5">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6</w:t>
            </w:r>
            <w:r w:rsidR="00DD5E31" w:rsidRPr="003440FD">
              <w:rPr>
                <w:rFonts w:ascii="Times New Roman" w:eastAsia="Times New Roman" w:hAnsi="Times New Roman" w:cs="Times New Roman"/>
                <w:color w:val="000000"/>
                <w:sz w:val="22"/>
                <w:szCs w:val="22"/>
              </w:rPr>
              <w:t>. Alternate forms of a gene are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678"/>
              <w:gridCol w:w="220"/>
              <w:gridCol w:w="932"/>
            </w:tblGrid>
            <w:tr w:rsidR="00BE6F29" w:rsidRPr="003440FD" w14:paraId="5B441D87" w14:textId="77777777">
              <w:tc>
                <w:tcPr>
                  <w:tcW w:w="400" w:type="dxa"/>
                  <w:tcMar>
                    <w:top w:w="0" w:type="dxa"/>
                    <w:left w:w="0" w:type="dxa"/>
                    <w:bottom w:w="0" w:type="dxa"/>
                    <w:right w:w="0" w:type="dxa"/>
                  </w:tcMar>
                </w:tcPr>
                <w:p w14:paraId="724B94EB"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89CE219"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59AB41F"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chromosomes.</w:t>
                  </w:r>
                </w:p>
              </w:tc>
              <w:tc>
                <w:tcPr>
                  <w:tcW w:w="0" w:type="auto"/>
                  <w:tcMar>
                    <w:top w:w="30" w:type="dxa"/>
                    <w:left w:w="0" w:type="dxa"/>
                    <w:bottom w:w="30" w:type="dxa"/>
                    <w:right w:w="0" w:type="dxa"/>
                  </w:tcMar>
                </w:tcPr>
                <w:p w14:paraId="6AFCD756"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0DDE26D"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DNA.</w:t>
                  </w:r>
                </w:p>
              </w:tc>
            </w:tr>
            <w:tr w:rsidR="00BE6F29" w:rsidRPr="003440FD" w14:paraId="1F407B05" w14:textId="77777777">
              <w:tc>
                <w:tcPr>
                  <w:tcW w:w="400" w:type="dxa"/>
                  <w:tcMar>
                    <w:top w:w="0" w:type="dxa"/>
                    <w:left w:w="0" w:type="dxa"/>
                    <w:bottom w:w="0" w:type="dxa"/>
                    <w:right w:w="0" w:type="dxa"/>
                  </w:tcMar>
                </w:tcPr>
                <w:p w14:paraId="5F2DAB25"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60B8D58"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43A602E"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alleles.</w:t>
                  </w:r>
                </w:p>
              </w:tc>
              <w:tc>
                <w:tcPr>
                  <w:tcW w:w="0" w:type="auto"/>
                  <w:tcMar>
                    <w:top w:w="30" w:type="dxa"/>
                    <w:left w:w="0" w:type="dxa"/>
                    <w:bottom w:w="30" w:type="dxa"/>
                    <w:right w:w="0" w:type="dxa"/>
                  </w:tcMar>
                </w:tcPr>
                <w:p w14:paraId="3E889E40"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A2BD96A"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RNA.</w:t>
                  </w:r>
                </w:p>
              </w:tc>
            </w:tr>
          </w:tbl>
          <w:p w14:paraId="07BC3B8C" w14:textId="77777777" w:rsidR="00BE6F29" w:rsidRPr="003440FD" w:rsidRDefault="00BE6F29">
            <w:pPr>
              <w:rPr>
                <w:rFonts w:ascii="Times New Roman" w:hAnsi="Times New Roman" w:cs="Times New Roman"/>
                <w:vanish/>
                <w:sz w:val="22"/>
                <w:szCs w:val="22"/>
              </w:rPr>
            </w:pPr>
          </w:p>
          <w:p w14:paraId="5B451D55" w14:textId="77777777" w:rsidR="00BE6F29" w:rsidRPr="003440FD" w:rsidRDefault="00BE6F29">
            <w:pPr>
              <w:rPr>
                <w:rFonts w:ascii="Times New Roman" w:hAnsi="Times New Roman" w:cs="Times New Roman"/>
                <w:sz w:val="22"/>
                <w:szCs w:val="22"/>
              </w:rPr>
            </w:pPr>
          </w:p>
        </w:tc>
      </w:tr>
      <w:tr w:rsidR="00BE6F29" w:rsidRPr="003440FD" w14:paraId="69D71D5D" w14:textId="77777777">
        <w:tc>
          <w:tcPr>
            <w:tcW w:w="5000" w:type="pct"/>
            <w:tcMar>
              <w:top w:w="0" w:type="dxa"/>
              <w:left w:w="0" w:type="dxa"/>
              <w:bottom w:w="0" w:type="dxa"/>
              <w:right w:w="0" w:type="dxa"/>
            </w:tcMar>
            <w:vAlign w:val="center"/>
          </w:tcPr>
          <w:p w14:paraId="16EB1366" w14:textId="42EA8769" w:rsidR="00BE6F29" w:rsidRPr="003440FD" w:rsidRDefault="00837DD5">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7</w:t>
            </w:r>
            <w:r w:rsidR="00DD5E31" w:rsidRPr="003440FD">
              <w:rPr>
                <w:rFonts w:ascii="Times New Roman" w:eastAsia="Times New Roman" w:hAnsi="Times New Roman" w:cs="Times New Roman"/>
                <w:color w:val="000000"/>
                <w:sz w:val="22"/>
                <w:szCs w:val="22"/>
              </w:rPr>
              <w:t>. (GAAT) (GAAT) (GAAT) (GAAT) is an example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337"/>
              <w:gridCol w:w="220"/>
              <w:gridCol w:w="2209"/>
            </w:tblGrid>
            <w:tr w:rsidR="00BE6F29" w:rsidRPr="003440FD" w14:paraId="4228C783" w14:textId="77777777">
              <w:tc>
                <w:tcPr>
                  <w:tcW w:w="400" w:type="dxa"/>
                  <w:tcMar>
                    <w:top w:w="0" w:type="dxa"/>
                    <w:left w:w="0" w:type="dxa"/>
                    <w:bottom w:w="0" w:type="dxa"/>
                    <w:right w:w="0" w:type="dxa"/>
                  </w:tcMar>
                </w:tcPr>
                <w:p w14:paraId="5353FE47"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84EDBE8"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57459F"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restriction fragments. </w:t>
                  </w:r>
                </w:p>
              </w:tc>
              <w:tc>
                <w:tcPr>
                  <w:tcW w:w="0" w:type="auto"/>
                  <w:tcMar>
                    <w:top w:w="30" w:type="dxa"/>
                    <w:left w:w="0" w:type="dxa"/>
                    <w:bottom w:w="30" w:type="dxa"/>
                    <w:right w:w="0" w:type="dxa"/>
                  </w:tcMar>
                </w:tcPr>
                <w:p w14:paraId="0316C5A6"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BA91F77"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DNA fingerprinting.</w:t>
                  </w:r>
                </w:p>
              </w:tc>
            </w:tr>
            <w:tr w:rsidR="00BE6F29" w:rsidRPr="003440FD" w14:paraId="3E73308D" w14:textId="77777777">
              <w:tc>
                <w:tcPr>
                  <w:tcW w:w="400" w:type="dxa"/>
                  <w:tcMar>
                    <w:top w:w="0" w:type="dxa"/>
                    <w:left w:w="0" w:type="dxa"/>
                    <w:bottom w:w="0" w:type="dxa"/>
                    <w:right w:w="0" w:type="dxa"/>
                  </w:tcMar>
                </w:tcPr>
                <w:p w14:paraId="317ACEAC"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F576D68"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80D0F36"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PCR.</w:t>
                  </w:r>
                </w:p>
              </w:tc>
              <w:tc>
                <w:tcPr>
                  <w:tcW w:w="0" w:type="auto"/>
                  <w:tcMar>
                    <w:top w:w="30" w:type="dxa"/>
                    <w:left w:w="0" w:type="dxa"/>
                    <w:bottom w:w="30" w:type="dxa"/>
                    <w:right w:w="0" w:type="dxa"/>
                  </w:tcMar>
                </w:tcPr>
                <w:p w14:paraId="580D820D"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9431B18"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STR.</w:t>
                  </w:r>
                </w:p>
              </w:tc>
            </w:tr>
          </w:tbl>
          <w:p w14:paraId="641A59FA" w14:textId="77777777" w:rsidR="00BE6F29" w:rsidRPr="003440FD" w:rsidRDefault="00BE6F29">
            <w:pPr>
              <w:rPr>
                <w:rFonts w:ascii="Times New Roman" w:hAnsi="Times New Roman" w:cs="Times New Roman"/>
                <w:vanish/>
                <w:sz w:val="22"/>
                <w:szCs w:val="22"/>
              </w:rPr>
            </w:pPr>
          </w:p>
          <w:p w14:paraId="61FAB3F8" w14:textId="77777777" w:rsidR="00BE6F29" w:rsidRPr="003440FD" w:rsidRDefault="00BE6F29">
            <w:pPr>
              <w:rPr>
                <w:rFonts w:ascii="Times New Roman" w:hAnsi="Times New Roman" w:cs="Times New Roman"/>
                <w:sz w:val="22"/>
                <w:szCs w:val="22"/>
              </w:rPr>
            </w:pPr>
          </w:p>
        </w:tc>
      </w:tr>
      <w:tr w:rsidR="00BE6F29" w:rsidRPr="003440FD" w14:paraId="6FEA8BE1" w14:textId="77777777">
        <w:tc>
          <w:tcPr>
            <w:tcW w:w="5000" w:type="pct"/>
            <w:tcMar>
              <w:top w:w="0" w:type="dxa"/>
              <w:left w:w="0" w:type="dxa"/>
              <w:bottom w:w="0" w:type="dxa"/>
              <w:right w:w="0" w:type="dxa"/>
            </w:tcMar>
            <w:vAlign w:val="center"/>
          </w:tcPr>
          <w:p w14:paraId="7395FA9C" w14:textId="5B9B8B7A" w:rsidR="00BE6F29" w:rsidRPr="003440FD" w:rsidRDefault="00837DD5">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8</w:t>
            </w:r>
            <w:r w:rsidR="00DD5E31" w:rsidRPr="003440FD">
              <w:rPr>
                <w:rFonts w:ascii="Times New Roman" w:eastAsia="Times New Roman" w:hAnsi="Times New Roman" w:cs="Times New Roman"/>
                <w:color w:val="000000"/>
                <w:sz w:val="22"/>
                <w:szCs w:val="22"/>
              </w:rPr>
              <w:t>. Approximately how many base pairs are in the human body?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288"/>
              <w:gridCol w:w="220"/>
              <w:gridCol w:w="2148"/>
            </w:tblGrid>
            <w:tr w:rsidR="00BE6F29" w:rsidRPr="003440FD" w14:paraId="43B1A8CA" w14:textId="77777777">
              <w:tc>
                <w:tcPr>
                  <w:tcW w:w="400" w:type="dxa"/>
                  <w:tcMar>
                    <w:top w:w="0" w:type="dxa"/>
                    <w:left w:w="0" w:type="dxa"/>
                    <w:bottom w:w="0" w:type="dxa"/>
                    <w:right w:w="0" w:type="dxa"/>
                  </w:tcMar>
                </w:tcPr>
                <w:p w14:paraId="5BBC2B88"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CDED9CB"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C563555"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6 million base pairs.</w:t>
                  </w:r>
                </w:p>
              </w:tc>
              <w:tc>
                <w:tcPr>
                  <w:tcW w:w="0" w:type="auto"/>
                  <w:tcMar>
                    <w:top w:w="30" w:type="dxa"/>
                    <w:left w:w="0" w:type="dxa"/>
                    <w:bottom w:w="30" w:type="dxa"/>
                    <w:right w:w="0" w:type="dxa"/>
                  </w:tcMar>
                </w:tcPr>
                <w:p w14:paraId="4248EFFF"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32BD5B1"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6 billion base pairs.</w:t>
                  </w:r>
                </w:p>
              </w:tc>
            </w:tr>
            <w:tr w:rsidR="00BE6F29" w:rsidRPr="003440FD" w14:paraId="6E5A78D8" w14:textId="77777777">
              <w:tc>
                <w:tcPr>
                  <w:tcW w:w="400" w:type="dxa"/>
                  <w:tcMar>
                    <w:top w:w="0" w:type="dxa"/>
                    <w:left w:w="0" w:type="dxa"/>
                    <w:bottom w:w="0" w:type="dxa"/>
                    <w:right w:w="0" w:type="dxa"/>
                  </w:tcMar>
                </w:tcPr>
                <w:p w14:paraId="11A51DC9" w14:textId="77777777" w:rsidR="00BE6F29" w:rsidRPr="003440FD" w:rsidRDefault="00DD5E31">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6746EAE"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BC6C7B4"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6 thousand base pairs</w:t>
                  </w:r>
                </w:p>
              </w:tc>
              <w:tc>
                <w:tcPr>
                  <w:tcW w:w="0" w:type="auto"/>
                  <w:tcMar>
                    <w:top w:w="30" w:type="dxa"/>
                    <w:left w:w="0" w:type="dxa"/>
                    <w:bottom w:w="30" w:type="dxa"/>
                    <w:right w:w="0" w:type="dxa"/>
                  </w:tcMar>
                </w:tcPr>
                <w:p w14:paraId="53E80A99" w14:textId="77777777" w:rsidR="00BE6F29" w:rsidRPr="003440FD" w:rsidRDefault="00DD5E31">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7EB70FE" w14:textId="77777777" w:rsidR="00BE6F29" w:rsidRPr="003440FD" w:rsidRDefault="00DD5E31">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6 trillion base pairs.</w:t>
                  </w:r>
                </w:p>
              </w:tc>
            </w:tr>
          </w:tbl>
          <w:p w14:paraId="1FDAD5A1" w14:textId="77777777" w:rsidR="00BE6F29" w:rsidRPr="003440FD" w:rsidRDefault="00BE6F29">
            <w:pPr>
              <w:rPr>
                <w:rFonts w:ascii="Times New Roman" w:hAnsi="Times New Roman" w:cs="Times New Roman"/>
                <w:vanish/>
                <w:sz w:val="22"/>
                <w:szCs w:val="22"/>
              </w:rPr>
            </w:pPr>
          </w:p>
          <w:p w14:paraId="29424F57" w14:textId="77777777" w:rsidR="00BE6F29" w:rsidRPr="003440FD" w:rsidRDefault="00BE6F29">
            <w:pPr>
              <w:rPr>
                <w:rFonts w:ascii="Times New Roman" w:hAnsi="Times New Roman" w:cs="Times New Roman"/>
                <w:sz w:val="22"/>
                <w:szCs w:val="22"/>
              </w:rPr>
            </w:pPr>
          </w:p>
        </w:tc>
      </w:tr>
      <w:tr w:rsidR="007F07D6" w:rsidRPr="003440FD" w14:paraId="3BF84A20" w14:textId="77777777" w:rsidTr="00043E1C">
        <w:tc>
          <w:tcPr>
            <w:tcW w:w="5000" w:type="pct"/>
            <w:tcMar>
              <w:top w:w="0" w:type="dxa"/>
              <w:left w:w="0" w:type="dxa"/>
              <w:bottom w:w="0" w:type="dxa"/>
              <w:right w:w="0" w:type="dxa"/>
            </w:tcMar>
            <w:vAlign w:val="center"/>
          </w:tcPr>
          <w:p w14:paraId="395D1A52" w14:textId="340BA447" w:rsidR="00CB04CE" w:rsidRPr="003440FD" w:rsidRDefault="00CB04CE" w:rsidP="00043E1C">
            <w:pPr>
              <w:pStyle w:val="p"/>
              <w:shd w:val="clear" w:color="auto" w:fill="FFFFFF"/>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Questions from Chapter 9</w:t>
            </w:r>
          </w:p>
          <w:p w14:paraId="3DAA033F" w14:textId="77777777" w:rsidR="00837DD5" w:rsidRPr="003440FD" w:rsidRDefault="00837DD5" w:rsidP="00043E1C">
            <w:pPr>
              <w:pStyle w:val="p"/>
              <w:shd w:val="clear" w:color="auto" w:fill="FFFFFF"/>
              <w:rPr>
                <w:rFonts w:ascii="Times New Roman" w:eastAsia="Times New Roman" w:hAnsi="Times New Roman" w:cs="Times New Roman"/>
                <w:color w:val="000000"/>
                <w:sz w:val="22"/>
                <w:szCs w:val="22"/>
              </w:rPr>
            </w:pPr>
          </w:p>
          <w:p w14:paraId="373584E2" w14:textId="6C6F940F" w:rsidR="007F07D6"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9</w:t>
            </w:r>
            <w:r w:rsidR="007F07D6" w:rsidRPr="003440FD">
              <w:rPr>
                <w:rFonts w:ascii="Times New Roman" w:eastAsia="Times New Roman" w:hAnsi="Times New Roman" w:cs="Times New Roman"/>
                <w:color w:val="000000"/>
                <w:sz w:val="22"/>
                <w:szCs w:val="22"/>
              </w:rPr>
              <w:t>. Narcotics are non-sleep-inducing drugs used to relieve pain.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7F07D6" w:rsidRPr="003440FD" w14:paraId="3E9F855F" w14:textId="77777777" w:rsidTr="00043E1C">
              <w:tc>
                <w:tcPr>
                  <w:tcW w:w="400" w:type="dxa"/>
                  <w:tcMar>
                    <w:top w:w="0" w:type="dxa"/>
                    <w:left w:w="0" w:type="dxa"/>
                    <w:bottom w:w="0" w:type="dxa"/>
                    <w:right w:w="0" w:type="dxa"/>
                  </w:tcMar>
                </w:tcPr>
                <w:p w14:paraId="1B37A846"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13F348F"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0D03575"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7F07D6" w:rsidRPr="003440FD" w14:paraId="77108DF1" w14:textId="77777777" w:rsidTr="00043E1C">
              <w:tc>
                <w:tcPr>
                  <w:tcW w:w="400" w:type="dxa"/>
                  <w:tcMar>
                    <w:top w:w="0" w:type="dxa"/>
                    <w:left w:w="0" w:type="dxa"/>
                    <w:bottom w:w="0" w:type="dxa"/>
                    <w:right w:w="0" w:type="dxa"/>
                  </w:tcMar>
                </w:tcPr>
                <w:p w14:paraId="08CC6C60"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14:paraId="256650B4"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132DB36"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512242E5" w14:textId="77777777" w:rsidR="007F07D6" w:rsidRPr="003440FD" w:rsidRDefault="007F07D6" w:rsidP="00043E1C">
            <w:pPr>
              <w:rPr>
                <w:rFonts w:ascii="Times New Roman" w:hAnsi="Times New Roman" w:cs="Times New Roman"/>
                <w:vanish/>
                <w:sz w:val="22"/>
                <w:szCs w:val="22"/>
              </w:rPr>
            </w:pPr>
          </w:p>
          <w:p w14:paraId="2A6D3E35" w14:textId="77777777" w:rsidR="007F07D6" w:rsidRPr="003440FD" w:rsidRDefault="007F07D6" w:rsidP="00043E1C">
            <w:pPr>
              <w:rPr>
                <w:rFonts w:ascii="Times New Roman" w:hAnsi="Times New Roman" w:cs="Times New Roman"/>
                <w:sz w:val="22"/>
                <w:szCs w:val="22"/>
              </w:rPr>
            </w:pPr>
          </w:p>
        </w:tc>
      </w:tr>
    </w:tbl>
    <w:p w14:paraId="0FBB48ED" w14:textId="77777777" w:rsidR="00837DD5" w:rsidRPr="003440FD" w:rsidRDefault="00837DD5" w:rsidP="007F07D6">
      <w:pPr>
        <w:pStyle w:val="p"/>
        <w:shd w:val="clear" w:color="auto" w:fill="FFFFFF"/>
        <w:rPr>
          <w:rFonts w:ascii="Times New Roman" w:eastAsia="Times New Roman" w:hAnsi="Times New Roman" w:cs="Times New Roman"/>
          <w:color w:val="000000"/>
          <w:sz w:val="22"/>
          <w:szCs w:val="22"/>
        </w:rPr>
      </w:pPr>
    </w:p>
    <w:p w14:paraId="28FE78E3" w14:textId="2A2B11F2" w:rsidR="007F07D6" w:rsidRPr="003440FD" w:rsidRDefault="00837DD5" w:rsidP="007F07D6">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10</w:t>
      </w:r>
      <w:r w:rsidR="007F07D6" w:rsidRPr="003440FD">
        <w:rPr>
          <w:rFonts w:ascii="Times New Roman" w:eastAsia="Times New Roman" w:hAnsi="Times New Roman" w:cs="Times New Roman"/>
          <w:color w:val="000000"/>
          <w:sz w:val="22"/>
          <w:szCs w:val="22"/>
        </w:rPr>
        <w:t>. The Greek philosopher, Socrates, was one of the earliest reported victims of poisoning.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7F07D6" w:rsidRPr="003440FD" w14:paraId="53E4A539" w14:textId="77777777" w:rsidTr="00043E1C">
        <w:tc>
          <w:tcPr>
            <w:tcW w:w="400" w:type="dxa"/>
            <w:tcMar>
              <w:top w:w="0" w:type="dxa"/>
              <w:left w:w="0" w:type="dxa"/>
              <w:bottom w:w="0" w:type="dxa"/>
              <w:right w:w="0" w:type="dxa"/>
            </w:tcMar>
          </w:tcPr>
          <w:p w14:paraId="45706E36"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540EDFB"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6F659ED"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7F07D6" w:rsidRPr="003440FD" w14:paraId="3B0F001C" w14:textId="77777777" w:rsidTr="00043E1C">
        <w:tc>
          <w:tcPr>
            <w:tcW w:w="400" w:type="dxa"/>
            <w:tcMar>
              <w:top w:w="0" w:type="dxa"/>
              <w:left w:w="0" w:type="dxa"/>
              <w:bottom w:w="0" w:type="dxa"/>
              <w:right w:w="0" w:type="dxa"/>
            </w:tcMar>
          </w:tcPr>
          <w:p w14:paraId="05A36A88"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93A8951"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5B2E52F"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49840950" w14:textId="51B6E18B" w:rsidR="007F07D6" w:rsidRDefault="007F07D6" w:rsidP="007F07D6">
      <w:pPr>
        <w:shd w:val="clear" w:color="auto" w:fill="FFFFFF"/>
        <w:spacing w:after="75"/>
        <w:rPr>
          <w:rFonts w:ascii="Times New Roman" w:hAnsi="Times New Roman" w:cs="Times New Roman"/>
          <w:sz w:val="22"/>
          <w:szCs w:val="22"/>
        </w:rPr>
      </w:pPr>
    </w:p>
    <w:p w14:paraId="6FF784CF" w14:textId="05AEE7F2" w:rsidR="003440FD" w:rsidRDefault="003440FD" w:rsidP="007F07D6">
      <w:pPr>
        <w:shd w:val="clear" w:color="auto" w:fill="FFFFFF"/>
        <w:spacing w:after="75"/>
        <w:rPr>
          <w:rFonts w:ascii="Times New Roman" w:hAnsi="Times New Roman" w:cs="Times New Roman"/>
          <w:sz w:val="22"/>
          <w:szCs w:val="22"/>
        </w:rPr>
      </w:pPr>
    </w:p>
    <w:p w14:paraId="2204F460" w14:textId="77777777" w:rsidR="003440FD" w:rsidRPr="003440FD" w:rsidRDefault="003440FD" w:rsidP="007F07D6">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F07D6" w:rsidRPr="003440FD" w14:paraId="6D29C2BF" w14:textId="77777777" w:rsidTr="00043E1C">
        <w:tc>
          <w:tcPr>
            <w:tcW w:w="5000" w:type="pct"/>
            <w:tcMar>
              <w:top w:w="0" w:type="dxa"/>
              <w:left w:w="0" w:type="dxa"/>
              <w:bottom w:w="0" w:type="dxa"/>
              <w:right w:w="0" w:type="dxa"/>
            </w:tcMar>
            <w:vAlign w:val="center"/>
          </w:tcPr>
          <w:p w14:paraId="6966256A" w14:textId="724461B5" w:rsidR="007F07D6"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11</w:t>
            </w:r>
            <w:r w:rsidR="007F07D6" w:rsidRPr="003440FD">
              <w:rPr>
                <w:rFonts w:ascii="Times New Roman" w:eastAsia="Times New Roman" w:hAnsi="Times New Roman" w:cs="Times New Roman"/>
                <w:color w:val="000000"/>
                <w:sz w:val="22"/>
                <w:szCs w:val="22"/>
              </w:rPr>
              <w:t>. Toxicology is the study of poisons and the identification of drugs and other substances a person may have used for medicinal purposes only.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7F07D6" w:rsidRPr="003440FD" w14:paraId="2415DF28" w14:textId="77777777" w:rsidTr="00043E1C">
              <w:tc>
                <w:tcPr>
                  <w:tcW w:w="400" w:type="dxa"/>
                  <w:tcMar>
                    <w:top w:w="0" w:type="dxa"/>
                    <w:left w:w="0" w:type="dxa"/>
                    <w:bottom w:w="0" w:type="dxa"/>
                    <w:right w:w="0" w:type="dxa"/>
                  </w:tcMar>
                </w:tcPr>
                <w:p w14:paraId="0EB64E2B"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2E1885D"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13908DE"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7F07D6" w:rsidRPr="003440FD" w14:paraId="15B94726" w14:textId="77777777" w:rsidTr="00043E1C">
              <w:tc>
                <w:tcPr>
                  <w:tcW w:w="400" w:type="dxa"/>
                  <w:tcMar>
                    <w:top w:w="0" w:type="dxa"/>
                    <w:left w:w="0" w:type="dxa"/>
                    <w:bottom w:w="0" w:type="dxa"/>
                    <w:right w:w="0" w:type="dxa"/>
                  </w:tcMar>
                </w:tcPr>
                <w:p w14:paraId="761EB5FA"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3383DB8"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FA48618"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7FEB3D2A" w14:textId="77777777" w:rsidR="007F07D6" w:rsidRPr="003440FD" w:rsidRDefault="007F07D6" w:rsidP="00043E1C">
            <w:pPr>
              <w:rPr>
                <w:rFonts w:ascii="Times New Roman" w:hAnsi="Times New Roman" w:cs="Times New Roman"/>
                <w:vanish/>
                <w:sz w:val="22"/>
                <w:szCs w:val="22"/>
              </w:rPr>
            </w:pPr>
          </w:p>
          <w:p w14:paraId="7E967595" w14:textId="77777777" w:rsidR="007F07D6" w:rsidRPr="003440FD" w:rsidRDefault="007F07D6" w:rsidP="00043E1C">
            <w:pPr>
              <w:rPr>
                <w:rFonts w:ascii="Times New Roman" w:hAnsi="Times New Roman" w:cs="Times New Roman"/>
                <w:sz w:val="22"/>
                <w:szCs w:val="22"/>
              </w:rPr>
            </w:pPr>
          </w:p>
        </w:tc>
      </w:tr>
    </w:tbl>
    <w:p w14:paraId="76210FB2" w14:textId="77777777" w:rsidR="007F07D6" w:rsidRPr="003440FD" w:rsidRDefault="007F07D6" w:rsidP="007F07D6">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F07D6" w:rsidRPr="003440FD" w14:paraId="20CBE059" w14:textId="77777777" w:rsidTr="00043E1C">
        <w:tc>
          <w:tcPr>
            <w:tcW w:w="5000" w:type="pct"/>
            <w:tcMar>
              <w:top w:w="0" w:type="dxa"/>
              <w:left w:w="0" w:type="dxa"/>
              <w:bottom w:w="0" w:type="dxa"/>
              <w:right w:w="0" w:type="dxa"/>
            </w:tcMar>
            <w:vAlign w:val="center"/>
          </w:tcPr>
          <w:p w14:paraId="6D6418AC" w14:textId="5BD68FF9" w:rsidR="007F07D6"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12</w:t>
            </w:r>
            <w:r w:rsidR="007F07D6" w:rsidRPr="003440FD">
              <w:rPr>
                <w:rFonts w:ascii="Times New Roman" w:eastAsia="Times New Roman" w:hAnsi="Times New Roman" w:cs="Times New Roman"/>
                <w:color w:val="000000"/>
                <w:sz w:val="22"/>
                <w:szCs w:val="22"/>
              </w:rPr>
              <w:t>. Although poisoning is popular in murder mysteries and detective stories, it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789"/>
              <w:gridCol w:w="220"/>
              <w:gridCol w:w="3339"/>
            </w:tblGrid>
            <w:tr w:rsidR="007F07D6" w:rsidRPr="003440FD" w14:paraId="5213905F" w14:textId="77777777" w:rsidTr="00043E1C">
              <w:tc>
                <w:tcPr>
                  <w:tcW w:w="400" w:type="dxa"/>
                  <w:tcMar>
                    <w:top w:w="0" w:type="dxa"/>
                    <w:left w:w="0" w:type="dxa"/>
                    <w:bottom w:w="0" w:type="dxa"/>
                    <w:right w:w="0" w:type="dxa"/>
                  </w:tcMar>
                </w:tcPr>
                <w:p w14:paraId="341365D0"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735A29E"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FAC813C"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common form of murder.</w:t>
                  </w:r>
                </w:p>
              </w:tc>
              <w:tc>
                <w:tcPr>
                  <w:tcW w:w="0" w:type="auto"/>
                  <w:tcMar>
                    <w:top w:w="30" w:type="dxa"/>
                    <w:left w:w="0" w:type="dxa"/>
                    <w:bottom w:w="30" w:type="dxa"/>
                    <w:right w:w="0" w:type="dxa"/>
                  </w:tcMar>
                </w:tcPr>
                <w:p w14:paraId="67E69B9C"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4EC8E16"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not a common form of murder.</w:t>
                  </w:r>
                </w:p>
              </w:tc>
            </w:tr>
            <w:tr w:rsidR="007F07D6" w:rsidRPr="003440FD" w14:paraId="2F03169D" w14:textId="77777777" w:rsidTr="00043E1C">
              <w:tc>
                <w:tcPr>
                  <w:tcW w:w="400" w:type="dxa"/>
                  <w:tcMar>
                    <w:top w:w="0" w:type="dxa"/>
                    <w:left w:w="0" w:type="dxa"/>
                    <w:bottom w:w="0" w:type="dxa"/>
                    <w:right w:w="0" w:type="dxa"/>
                  </w:tcMar>
                </w:tcPr>
                <w:p w14:paraId="5396770F"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E625F87"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EF79928"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common form of suicide.</w:t>
                  </w:r>
                </w:p>
              </w:tc>
              <w:tc>
                <w:tcPr>
                  <w:tcW w:w="0" w:type="auto"/>
                  <w:tcMar>
                    <w:top w:w="30" w:type="dxa"/>
                    <w:left w:w="0" w:type="dxa"/>
                    <w:bottom w:w="30" w:type="dxa"/>
                    <w:right w:w="0" w:type="dxa"/>
                  </w:tcMar>
                </w:tcPr>
                <w:p w14:paraId="6BBB6893"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FA7AF77"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common form of manslaughter.</w:t>
                  </w:r>
                </w:p>
              </w:tc>
            </w:tr>
          </w:tbl>
          <w:p w14:paraId="24874939" w14:textId="77777777" w:rsidR="007F07D6" w:rsidRPr="003440FD" w:rsidRDefault="007F07D6" w:rsidP="00043E1C">
            <w:pPr>
              <w:rPr>
                <w:rFonts w:ascii="Times New Roman" w:hAnsi="Times New Roman" w:cs="Times New Roman"/>
                <w:vanish/>
                <w:sz w:val="22"/>
                <w:szCs w:val="22"/>
              </w:rPr>
            </w:pPr>
          </w:p>
          <w:p w14:paraId="7510CE6B" w14:textId="77777777" w:rsidR="007F07D6" w:rsidRPr="003440FD" w:rsidRDefault="007F07D6" w:rsidP="00043E1C">
            <w:pPr>
              <w:rPr>
                <w:rFonts w:ascii="Times New Roman" w:hAnsi="Times New Roman" w:cs="Times New Roman"/>
                <w:sz w:val="22"/>
                <w:szCs w:val="22"/>
              </w:rPr>
            </w:pPr>
          </w:p>
        </w:tc>
      </w:tr>
    </w:tbl>
    <w:p w14:paraId="486A8B60" w14:textId="77777777" w:rsidR="007F07D6" w:rsidRPr="003440FD" w:rsidRDefault="007F07D6" w:rsidP="007F07D6">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7F07D6" w:rsidRPr="003440FD" w14:paraId="6E2EB4EA" w14:textId="77777777" w:rsidTr="00043E1C">
        <w:tc>
          <w:tcPr>
            <w:tcW w:w="5000" w:type="pct"/>
            <w:tcMar>
              <w:top w:w="0" w:type="dxa"/>
              <w:left w:w="0" w:type="dxa"/>
              <w:bottom w:w="0" w:type="dxa"/>
              <w:right w:w="0" w:type="dxa"/>
            </w:tcMar>
            <w:vAlign w:val="center"/>
          </w:tcPr>
          <w:p w14:paraId="3A71C1EF" w14:textId="564655AF" w:rsidR="007F07D6"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13</w:t>
            </w:r>
            <w:r w:rsidR="007F07D6" w:rsidRPr="003440FD">
              <w:rPr>
                <w:rFonts w:ascii="Times New Roman" w:eastAsia="Times New Roman" w:hAnsi="Times New Roman" w:cs="Times New Roman"/>
                <w:color w:val="000000"/>
                <w:sz w:val="22"/>
                <w:szCs w:val="22"/>
              </w:rPr>
              <w:t>. There is a drug which is frequently made in home laboratories. As the chemicals used in the production of the drug are very dangerous, there are frequently explosions that occur during production. The name of this drug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596"/>
              <w:gridCol w:w="220"/>
              <w:gridCol w:w="3018"/>
            </w:tblGrid>
            <w:tr w:rsidR="007F07D6" w:rsidRPr="003440FD" w14:paraId="0B4059F1" w14:textId="77777777" w:rsidTr="00043E1C">
              <w:tc>
                <w:tcPr>
                  <w:tcW w:w="400" w:type="dxa"/>
                  <w:tcMar>
                    <w:top w:w="0" w:type="dxa"/>
                    <w:left w:w="0" w:type="dxa"/>
                    <w:bottom w:w="0" w:type="dxa"/>
                    <w:right w:w="0" w:type="dxa"/>
                  </w:tcMar>
                </w:tcPr>
                <w:p w14:paraId="3929C26B"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2145F7C"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29FDF01"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depressants ("downers").</w:t>
                  </w:r>
                </w:p>
              </w:tc>
              <w:tc>
                <w:tcPr>
                  <w:tcW w:w="0" w:type="auto"/>
                  <w:tcMar>
                    <w:top w:w="30" w:type="dxa"/>
                    <w:left w:w="0" w:type="dxa"/>
                    <w:bottom w:w="30" w:type="dxa"/>
                    <w:right w:w="0" w:type="dxa"/>
                  </w:tcMar>
                </w:tcPr>
                <w:p w14:paraId="3A3B03BA"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50AD2A9"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synthetic marijuana ("spice").</w:t>
                  </w:r>
                </w:p>
              </w:tc>
            </w:tr>
            <w:tr w:rsidR="007F07D6" w:rsidRPr="003440FD" w14:paraId="59C33A79" w14:textId="77777777" w:rsidTr="00043E1C">
              <w:tc>
                <w:tcPr>
                  <w:tcW w:w="400" w:type="dxa"/>
                  <w:tcMar>
                    <w:top w:w="0" w:type="dxa"/>
                    <w:left w:w="0" w:type="dxa"/>
                    <w:bottom w:w="0" w:type="dxa"/>
                    <w:right w:w="0" w:type="dxa"/>
                  </w:tcMar>
                </w:tcPr>
                <w:p w14:paraId="3EC71D09"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7B1BBBB"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87BF07D"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PCP ("angel dust").</w:t>
                  </w:r>
                </w:p>
              </w:tc>
              <w:tc>
                <w:tcPr>
                  <w:tcW w:w="0" w:type="auto"/>
                  <w:tcMar>
                    <w:top w:w="30" w:type="dxa"/>
                    <w:left w:w="0" w:type="dxa"/>
                    <w:bottom w:w="30" w:type="dxa"/>
                    <w:right w:w="0" w:type="dxa"/>
                  </w:tcMar>
                </w:tcPr>
                <w:p w14:paraId="45C5D97B"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2351714"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methamphetamines ("meth").</w:t>
                  </w:r>
                </w:p>
              </w:tc>
            </w:tr>
            <w:tr w:rsidR="007F07D6" w:rsidRPr="003440FD" w14:paraId="6C6A45E6" w14:textId="77777777" w:rsidTr="00043E1C">
              <w:tc>
                <w:tcPr>
                  <w:tcW w:w="400" w:type="dxa"/>
                  <w:tcMar>
                    <w:top w:w="0" w:type="dxa"/>
                    <w:left w:w="0" w:type="dxa"/>
                    <w:bottom w:w="0" w:type="dxa"/>
                    <w:right w:w="0" w:type="dxa"/>
                  </w:tcMar>
                </w:tcPr>
                <w:p w14:paraId="31A7167D"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2168DC7"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6649F95C"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c>
                <w:tcPr>
                  <w:tcW w:w="0" w:type="auto"/>
                  <w:tcMar>
                    <w:top w:w="30" w:type="dxa"/>
                    <w:left w:w="0" w:type="dxa"/>
                    <w:bottom w:w="30" w:type="dxa"/>
                    <w:right w:w="0" w:type="dxa"/>
                  </w:tcMar>
                </w:tcPr>
                <w:p w14:paraId="3EF0382E" w14:textId="77777777" w:rsidR="007F07D6" w:rsidRPr="003440FD" w:rsidRDefault="007F07D6" w:rsidP="00043E1C">
                  <w:pPr>
                    <w:rPr>
                      <w:rFonts w:ascii="Times New Roman" w:hAnsi="Times New Roman" w:cs="Times New Roman"/>
                      <w:sz w:val="22"/>
                      <w:szCs w:val="22"/>
                    </w:rPr>
                  </w:pPr>
                </w:p>
              </w:tc>
              <w:tc>
                <w:tcPr>
                  <w:tcW w:w="0" w:type="auto"/>
                  <w:tcMar>
                    <w:top w:w="30" w:type="dxa"/>
                    <w:left w:w="0" w:type="dxa"/>
                    <w:bottom w:w="30" w:type="dxa"/>
                    <w:right w:w="400" w:type="dxa"/>
                  </w:tcMar>
                </w:tcPr>
                <w:p w14:paraId="20A81CEC" w14:textId="77777777" w:rsidR="007F07D6" w:rsidRPr="003440FD" w:rsidRDefault="007F07D6" w:rsidP="00043E1C">
                  <w:pPr>
                    <w:pStyle w:val="p"/>
                    <w:rPr>
                      <w:rFonts w:ascii="Times New Roman" w:hAnsi="Times New Roman" w:cs="Times New Roman"/>
                      <w:sz w:val="22"/>
                      <w:szCs w:val="22"/>
                    </w:rPr>
                  </w:pPr>
                </w:p>
              </w:tc>
            </w:tr>
          </w:tbl>
          <w:p w14:paraId="4408834A" w14:textId="77777777" w:rsidR="007F07D6" w:rsidRPr="003440FD" w:rsidRDefault="007F07D6" w:rsidP="00043E1C">
            <w:pPr>
              <w:rPr>
                <w:rFonts w:ascii="Times New Roman" w:hAnsi="Times New Roman" w:cs="Times New Roman"/>
                <w:vanish/>
                <w:sz w:val="22"/>
                <w:szCs w:val="22"/>
              </w:rPr>
            </w:pPr>
          </w:p>
          <w:p w14:paraId="15A175BE" w14:textId="77777777" w:rsidR="007F07D6" w:rsidRPr="003440FD" w:rsidRDefault="007F07D6" w:rsidP="00043E1C">
            <w:pPr>
              <w:rPr>
                <w:rFonts w:ascii="Times New Roman" w:hAnsi="Times New Roman" w:cs="Times New Roman"/>
                <w:sz w:val="22"/>
                <w:szCs w:val="22"/>
              </w:rPr>
            </w:pPr>
          </w:p>
        </w:tc>
      </w:tr>
      <w:tr w:rsidR="007F07D6" w:rsidRPr="003440FD" w14:paraId="1B2ABE91" w14:textId="77777777" w:rsidTr="00043E1C">
        <w:tc>
          <w:tcPr>
            <w:tcW w:w="5000" w:type="pct"/>
            <w:tcMar>
              <w:top w:w="0" w:type="dxa"/>
              <w:left w:w="0" w:type="dxa"/>
              <w:bottom w:w="0" w:type="dxa"/>
              <w:right w:w="0" w:type="dxa"/>
            </w:tcMar>
            <w:vAlign w:val="center"/>
          </w:tcPr>
          <w:p w14:paraId="664D399F" w14:textId="5987BEC6" w:rsidR="007F07D6" w:rsidRPr="003440FD" w:rsidRDefault="007F07D6"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w:t>
            </w:r>
            <w:r w:rsidR="00837DD5" w:rsidRPr="003440FD">
              <w:rPr>
                <w:rFonts w:ascii="Times New Roman" w:eastAsia="Times New Roman" w:hAnsi="Times New Roman" w:cs="Times New Roman"/>
                <w:color w:val="000000"/>
                <w:sz w:val="22"/>
                <w:szCs w:val="22"/>
              </w:rPr>
              <w:t>4</w:t>
            </w:r>
            <w:r w:rsidRPr="003440FD">
              <w:rPr>
                <w:rFonts w:ascii="Times New Roman" w:eastAsia="Times New Roman" w:hAnsi="Times New Roman" w:cs="Times New Roman"/>
                <w:color w:val="000000"/>
                <w:sz w:val="22"/>
                <w:szCs w:val="22"/>
              </w:rPr>
              <w:t>. Controlled substances are defined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7F07D6" w:rsidRPr="003440FD" w14:paraId="1E812068" w14:textId="77777777" w:rsidTr="00043E1C">
              <w:tc>
                <w:tcPr>
                  <w:tcW w:w="400" w:type="dxa"/>
                  <w:tcMar>
                    <w:top w:w="0" w:type="dxa"/>
                    <w:left w:w="0" w:type="dxa"/>
                    <w:bottom w:w="0" w:type="dxa"/>
                    <w:right w:w="0" w:type="dxa"/>
                  </w:tcMar>
                </w:tcPr>
                <w:p w14:paraId="3BA8830C"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AB8279E"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5D4C473"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illegal drugs whose sale, possession, and use are prohibited because of the mind-altering effect of the drugs and the potential for abuse.</w:t>
                  </w:r>
                </w:p>
              </w:tc>
            </w:tr>
            <w:tr w:rsidR="007F07D6" w:rsidRPr="003440FD" w14:paraId="21B145BF" w14:textId="77777777" w:rsidTr="00043E1C">
              <w:tc>
                <w:tcPr>
                  <w:tcW w:w="400" w:type="dxa"/>
                  <w:tcMar>
                    <w:top w:w="0" w:type="dxa"/>
                    <w:left w:w="0" w:type="dxa"/>
                    <w:bottom w:w="0" w:type="dxa"/>
                    <w:right w:w="0" w:type="dxa"/>
                  </w:tcMar>
                </w:tcPr>
                <w:p w14:paraId="5AC50B33"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44B8010"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F7CCC29"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legal drugs whose sale, possession, and use are restricted because of the mind-altering effect of the drugs and the potential for abuse.</w:t>
                  </w:r>
                </w:p>
              </w:tc>
            </w:tr>
            <w:tr w:rsidR="007F07D6" w:rsidRPr="003440FD" w14:paraId="191BFC44" w14:textId="77777777" w:rsidTr="00043E1C">
              <w:tc>
                <w:tcPr>
                  <w:tcW w:w="400" w:type="dxa"/>
                  <w:tcMar>
                    <w:top w:w="0" w:type="dxa"/>
                    <w:left w:w="0" w:type="dxa"/>
                    <w:bottom w:w="0" w:type="dxa"/>
                    <w:right w:w="0" w:type="dxa"/>
                  </w:tcMar>
                </w:tcPr>
                <w:p w14:paraId="28CD65D0"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AC7A398"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7DBDF8E"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legal drugs whose sale, possession, and use are permitted.</w:t>
                  </w:r>
                </w:p>
              </w:tc>
            </w:tr>
            <w:tr w:rsidR="007F07D6" w:rsidRPr="003440FD" w14:paraId="0E52F8E8" w14:textId="77777777" w:rsidTr="00043E1C">
              <w:tc>
                <w:tcPr>
                  <w:tcW w:w="400" w:type="dxa"/>
                  <w:tcMar>
                    <w:top w:w="0" w:type="dxa"/>
                    <w:left w:w="0" w:type="dxa"/>
                    <w:bottom w:w="0" w:type="dxa"/>
                    <w:right w:w="0" w:type="dxa"/>
                  </w:tcMar>
                </w:tcPr>
                <w:p w14:paraId="61A98096"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EB6EA10"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A3E2D0D"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None of these choices.</w:t>
                  </w:r>
                </w:p>
              </w:tc>
            </w:tr>
          </w:tbl>
          <w:p w14:paraId="2023A411" w14:textId="77777777" w:rsidR="007F07D6" w:rsidRPr="003440FD" w:rsidRDefault="007F07D6" w:rsidP="00043E1C">
            <w:pPr>
              <w:rPr>
                <w:rFonts w:ascii="Times New Roman" w:hAnsi="Times New Roman" w:cs="Times New Roman"/>
                <w:vanish/>
                <w:sz w:val="22"/>
                <w:szCs w:val="22"/>
              </w:rPr>
            </w:pPr>
          </w:p>
          <w:p w14:paraId="1259D41B" w14:textId="77777777" w:rsidR="007F07D6" w:rsidRPr="003440FD" w:rsidRDefault="007F07D6" w:rsidP="00043E1C">
            <w:pPr>
              <w:rPr>
                <w:rFonts w:ascii="Times New Roman" w:hAnsi="Times New Roman" w:cs="Times New Roman"/>
                <w:sz w:val="22"/>
                <w:szCs w:val="22"/>
              </w:rPr>
            </w:pPr>
          </w:p>
        </w:tc>
      </w:tr>
      <w:tr w:rsidR="007F07D6" w:rsidRPr="003440FD" w14:paraId="1F9F4F23" w14:textId="77777777" w:rsidTr="00043E1C">
        <w:tc>
          <w:tcPr>
            <w:tcW w:w="5000" w:type="pct"/>
            <w:tcMar>
              <w:top w:w="0" w:type="dxa"/>
              <w:left w:w="0" w:type="dxa"/>
              <w:bottom w:w="0" w:type="dxa"/>
              <w:right w:w="0" w:type="dxa"/>
            </w:tcMar>
            <w:vAlign w:val="center"/>
          </w:tcPr>
          <w:p w14:paraId="51DD8157" w14:textId="10E3D755" w:rsidR="007F07D6" w:rsidRPr="003440FD" w:rsidRDefault="007F07D6"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w:t>
            </w:r>
            <w:r w:rsidR="00837DD5" w:rsidRPr="003440FD">
              <w:rPr>
                <w:rFonts w:ascii="Times New Roman" w:eastAsia="Times New Roman" w:hAnsi="Times New Roman" w:cs="Times New Roman"/>
                <w:color w:val="000000"/>
                <w:sz w:val="22"/>
                <w:szCs w:val="22"/>
              </w:rPr>
              <w:t>5</w:t>
            </w:r>
            <w:r w:rsidRPr="003440FD">
              <w:rPr>
                <w:rFonts w:ascii="Times New Roman" w:eastAsia="Times New Roman" w:hAnsi="Times New Roman" w:cs="Times New Roman"/>
                <w:color w:val="000000"/>
                <w:sz w:val="22"/>
                <w:szCs w:val="22"/>
              </w:rPr>
              <w:t>. Hallucinogens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722"/>
              <w:gridCol w:w="220"/>
              <w:gridCol w:w="2844"/>
            </w:tblGrid>
            <w:tr w:rsidR="007F07D6" w:rsidRPr="003440FD" w14:paraId="235A2B3E" w14:textId="77777777" w:rsidTr="00043E1C">
              <w:tc>
                <w:tcPr>
                  <w:tcW w:w="400" w:type="dxa"/>
                  <w:tcMar>
                    <w:top w:w="0" w:type="dxa"/>
                    <w:left w:w="0" w:type="dxa"/>
                    <w:bottom w:w="0" w:type="dxa"/>
                    <w:right w:w="0" w:type="dxa"/>
                  </w:tcMar>
                </w:tcPr>
                <w:p w14:paraId="39B7B714"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7F75740"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6DB1C0C"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never derived from plants.</w:t>
                  </w:r>
                </w:p>
              </w:tc>
              <w:tc>
                <w:tcPr>
                  <w:tcW w:w="0" w:type="auto"/>
                  <w:tcMar>
                    <w:top w:w="30" w:type="dxa"/>
                    <w:left w:w="0" w:type="dxa"/>
                    <w:bottom w:w="30" w:type="dxa"/>
                    <w:right w:w="0" w:type="dxa"/>
                  </w:tcMar>
                </w:tcPr>
                <w:p w14:paraId="5ECFE47B"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87D20A4"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rarely derived from plants.</w:t>
                  </w:r>
                </w:p>
              </w:tc>
            </w:tr>
            <w:tr w:rsidR="007F07D6" w:rsidRPr="003440FD" w14:paraId="615F052B" w14:textId="77777777" w:rsidTr="00043E1C">
              <w:tc>
                <w:tcPr>
                  <w:tcW w:w="400" w:type="dxa"/>
                  <w:tcMar>
                    <w:top w:w="0" w:type="dxa"/>
                    <w:left w:w="0" w:type="dxa"/>
                    <w:bottom w:w="0" w:type="dxa"/>
                    <w:right w:w="0" w:type="dxa"/>
                  </w:tcMar>
                </w:tcPr>
                <w:p w14:paraId="5539A012"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EBEB55F"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540C765"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often derived from plants.</w:t>
                  </w:r>
                </w:p>
              </w:tc>
              <w:tc>
                <w:tcPr>
                  <w:tcW w:w="0" w:type="auto"/>
                  <w:tcMar>
                    <w:top w:w="30" w:type="dxa"/>
                    <w:left w:w="0" w:type="dxa"/>
                    <w:bottom w:w="30" w:type="dxa"/>
                    <w:right w:w="0" w:type="dxa"/>
                  </w:tcMar>
                </w:tcPr>
                <w:p w14:paraId="712E24E9"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4AF9D4"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always derived from plants.</w:t>
                  </w:r>
                </w:p>
              </w:tc>
            </w:tr>
          </w:tbl>
          <w:p w14:paraId="15562395" w14:textId="77777777" w:rsidR="007F07D6" w:rsidRPr="003440FD" w:rsidRDefault="007F07D6" w:rsidP="00043E1C">
            <w:pPr>
              <w:rPr>
                <w:rFonts w:ascii="Times New Roman" w:hAnsi="Times New Roman" w:cs="Times New Roman"/>
                <w:vanish/>
                <w:sz w:val="22"/>
                <w:szCs w:val="22"/>
              </w:rPr>
            </w:pPr>
          </w:p>
          <w:p w14:paraId="249FC041" w14:textId="77777777" w:rsidR="007F07D6" w:rsidRPr="003440FD" w:rsidRDefault="007F07D6" w:rsidP="00043E1C">
            <w:pPr>
              <w:rPr>
                <w:rFonts w:ascii="Times New Roman" w:hAnsi="Times New Roman" w:cs="Times New Roman"/>
                <w:sz w:val="22"/>
                <w:szCs w:val="22"/>
              </w:rPr>
            </w:pPr>
          </w:p>
        </w:tc>
      </w:tr>
      <w:tr w:rsidR="007F07D6" w:rsidRPr="003440FD" w14:paraId="0C764C80" w14:textId="77777777" w:rsidTr="00043E1C">
        <w:tc>
          <w:tcPr>
            <w:tcW w:w="5000" w:type="pct"/>
            <w:tcMar>
              <w:top w:w="0" w:type="dxa"/>
              <w:left w:w="0" w:type="dxa"/>
              <w:bottom w:w="0" w:type="dxa"/>
              <w:right w:w="0" w:type="dxa"/>
            </w:tcMar>
            <w:vAlign w:val="center"/>
          </w:tcPr>
          <w:p w14:paraId="3DABBD2B" w14:textId="77777777" w:rsidR="007F07D6" w:rsidRPr="003440FD" w:rsidRDefault="007F07D6"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16. Narcotics act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015"/>
            </w:tblGrid>
            <w:tr w:rsidR="007F07D6" w:rsidRPr="003440FD" w14:paraId="289A2449" w14:textId="77777777" w:rsidTr="00043E1C">
              <w:tc>
                <w:tcPr>
                  <w:tcW w:w="400" w:type="dxa"/>
                  <w:tcMar>
                    <w:top w:w="0" w:type="dxa"/>
                    <w:left w:w="0" w:type="dxa"/>
                    <w:bottom w:w="0" w:type="dxa"/>
                    <w:right w:w="0" w:type="dxa"/>
                  </w:tcMar>
                </w:tcPr>
                <w:p w14:paraId="0084F118"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721CA5D"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65CFE72"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depressants and suppress pain.</w:t>
                  </w:r>
                </w:p>
              </w:tc>
            </w:tr>
            <w:tr w:rsidR="007F07D6" w:rsidRPr="003440FD" w14:paraId="169E8ACA" w14:textId="77777777" w:rsidTr="00043E1C">
              <w:tc>
                <w:tcPr>
                  <w:tcW w:w="400" w:type="dxa"/>
                  <w:tcMar>
                    <w:top w:w="0" w:type="dxa"/>
                    <w:left w:w="0" w:type="dxa"/>
                    <w:bottom w:w="0" w:type="dxa"/>
                    <w:right w:w="0" w:type="dxa"/>
                  </w:tcMar>
                </w:tcPr>
                <w:p w14:paraId="3C6EBD9E"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14:paraId="7F6D199B"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77C4CE4"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stimulants and heighten pleasure.</w:t>
                  </w:r>
                </w:p>
              </w:tc>
            </w:tr>
            <w:tr w:rsidR="007F07D6" w:rsidRPr="003440FD" w14:paraId="4DE49F8E" w14:textId="77777777" w:rsidTr="00043E1C">
              <w:tc>
                <w:tcPr>
                  <w:tcW w:w="400" w:type="dxa"/>
                  <w:tcMar>
                    <w:top w:w="0" w:type="dxa"/>
                    <w:left w:w="0" w:type="dxa"/>
                    <w:bottom w:w="0" w:type="dxa"/>
                    <w:right w:w="0" w:type="dxa"/>
                  </w:tcMar>
                </w:tcPr>
                <w:p w14:paraId="5B3F378E"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3432A10"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2B17BBB"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mood enhancing substances that flood the brain with dopamine.</w:t>
                  </w:r>
                </w:p>
              </w:tc>
            </w:tr>
            <w:tr w:rsidR="007F07D6" w:rsidRPr="003440FD" w14:paraId="45DAFB00" w14:textId="77777777" w:rsidTr="00043E1C">
              <w:tc>
                <w:tcPr>
                  <w:tcW w:w="400" w:type="dxa"/>
                  <w:tcMar>
                    <w:top w:w="0" w:type="dxa"/>
                    <w:left w:w="0" w:type="dxa"/>
                    <w:bottom w:w="0" w:type="dxa"/>
                    <w:right w:w="0" w:type="dxa"/>
                  </w:tcMar>
                </w:tcPr>
                <w:p w14:paraId="56C9F6A2"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D077BD9"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326E2E3"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None of these choices.</w:t>
                  </w:r>
                </w:p>
              </w:tc>
            </w:tr>
          </w:tbl>
          <w:p w14:paraId="7CDC1559" w14:textId="77777777" w:rsidR="007F07D6" w:rsidRPr="003440FD" w:rsidRDefault="007F07D6" w:rsidP="00043E1C">
            <w:pPr>
              <w:rPr>
                <w:rFonts w:ascii="Times New Roman" w:hAnsi="Times New Roman" w:cs="Times New Roman"/>
                <w:vanish/>
                <w:sz w:val="22"/>
                <w:szCs w:val="22"/>
              </w:rPr>
            </w:pPr>
          </w:p>
          <w:p w14:paraId="222BFC2F" w14:textId="77777777" w:rsidR="007F07D6" w:rsidRPr="003440FD" w:rsidRDefault="007F07D6" w:rsidP="00043E1C">
            <w:pPr>
              <w:rPr>
                <w:rFonts w:ascii="Times New Roman" w:hAnsi="Times New Roman" w:cs="Times New Roman"/>
                <w:sz w:val="22"/>
                <w:szCs w:val="22"/>
              </w:rPr>
            </w:pPr>
          </w:p>
        </w:tc>
      </w:tr>
      <w:tr w:rsidR="007F07D6" w:rsidRPr="003440FD" w14:paraId="5797C242" w14:textId="77777777" w:rsidTr="00043E1C">
        <w:tc>
          <w:tcPr>
            <w:tcW w:w="5000" w:type="pct"/>
            <w:tcMar>
              <w:top w:w="0" w:type="dxa"/>
              <w:left w:w="0" w:type="dxa"/>
              <w:bottom w:w="0" w:type="dxa"/>
              <w:right w:w="0" w:type="dxa"/>
            </w:tcMar>
            <w:vAlign w:val="center"/>
          </w:tcPr>
          <w:p w14:paraId="31619189" w14:textId="77777777" w:rsidR="007F07D6" w:rsidRPr="003440FD" w:rsidRDefault="007F07D6"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lastRenderedPageBreak/>
              <w:t>17. Stimulants: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497"/>
            </w:tblGrid>
            <w:tr w:rsidR="007F07D6" w:rsidRPr="003440FD" w14:paraId="18D7511C" w14:textId="77777777" w:rsidTr="00043E1C">
              <w:tc>
                <w:tcPr>
                  <w:tcW w:w="400" w:type="dxa"/>
                  <w:tcMar>
                    <w:top w:w="0" w:type="dxa"/>
                    <w:left w:w="0" w:type="dxa"/>
                    <w:bottom w:w="0" w:type="dxa"/>
                    <w:right w:w="0" w:type="dxa"/>
                  </w:tcMar>
                </w:tcPr>
                <w:p w14:paraId="0718EFBE"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2B1FDA0"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15BC667"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increase feelings of energy and alertness, while suppressing appetite.</w:t>
                  </w:r>
                </w:p>
              </w:tc>
            </w:tr>
            <w:tr w:rsidR="007F07D6" w:rsidRPr="003440FD" w14:paraId="274637E3" w14:textId="77777777" w:rsidTr="00043E1C">
              <w:tc>
                <w:tcPr>
                  <w:tcW w:w="400" w:type="dxa"/>
                  <w:tcMar>
                    <w:top w:w="0" w:type="dxa"/>
                    <w:left w:w="0" w:type="dxa"/>
                    <w:bottom w:w="0" w:type="dxa"/>
                    <w:right w:w="0" w:type="dxa"/>
                  </w:tcMar>
                </w:tcPr>
                <w:p w14:paraId="174F6409"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BBD5DF9"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ACAF5D9"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decrease feelings of energy and alertness, while suppressing appetite.</w:t>
                  </w:r>
                </w:p>
              </w:tc>
            </w:tr>
            <w:tr w:rsidR="007F07D6" w:rsidRPr="003440FD" w14:paraId="2D27E52F" w14:textId="77777777" w:rsidTr="00043E1C">
              <w:tc>
                <w:tcPr>
                  <w:tcW w:w="400" w:type="dxa"/>
                  <w:tcMar>
                    <w:top w:w="0" w:type="dxa"/>
                    <w:left w:w="0" w:type="dxa"/>
                    <w:bottom w:w="0" w:type="dxa"/>
                    <w:right w:w="0" w:type="dxa"/>
                  </w:tcMar>
                </w:tcPr>
                <w:p w14:paraId="4BDABFD4"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1FE02FB"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8C51E4B"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increase feelings of energy and alertness, while increasing appetite.</w:t>
                  </w:r>
                </w:p>
              </w:tc>
            </w:tr>
            <w:tr w:rsidR="007F07D6" w:rsidRPr="003440FD" w14:paraId="102728B2" w14:textId="77777777" w:rsidTr="00043E1C">
              <w:tc>
                <w:tcPr>
                  <w:tcW w:w="400" w:type="dxa"/>
                  <w:tcMar>
                    <w:top w:w="0" w:type="dxa"/>
                    <w:left w:w="0" w:type="dxa"/>
                    <w:bottom w:w="0" w:type="dxa"/>
                    <w:right w:w="0" w:type="dxa"/>
                  </w:tcMar>
                </w:tcPr>
                <w:p w14:paraId="6E900FEB" w14:textId="77777777" w:rsidR="007F07D6" w:rsidRPr="003440FD" w:rsidRDefault="007F07D6"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7BF8E07" w14:textId="77777777" w:rsidR="007F07D6" w:rsidRPr="003440FD" w:rsidRDefault="007F07D6"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B86C7E" w14:textId="77777777" w:rsidR="007F07D6" w:rsidRPr="003440FD" w:rsidRDefault="007F07D6"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increase feelings of lethargy and alertness, while increasing appetite.</w:t>
                  </w:r>
                </w:p>
              </w:tc>
            </w:tr>
          </w:tbl>
          <w:p w14:paraId="4950DF26" w14:textId="007E5D45" w:rsidR="007F07D6" w:rsidRDefault="007F07D6" w:rsidP="00043E1C">
            <w:pPr>
              <w:rPr>
                <w:rFonts w:ascii="Times New Roman" w:hAnsi="Times New Roman" w:cs="Times New Roman"/>
                <w:sz w:val="22"/>
                <w:szCs w:val="22"/>
              </w:rPr>
            </w:pPr>
          </w:p>
          <w:p w14:paraId="0ACCDC16" w14:textId="7023FE6C" w:rsidR="001A72B0" w:rsidRDefault="001A72B0" w:rsidP="00043E1C">
            <w:pPr>
              <w:rPr>
                <w:rFonts w:ascii="Times New Roman" w:hAnsi="Times New Roman" w:cs="Times New Roman"/>
                <w:sz w:val="22"/>
                <w:szCs w:val="22"/>
              </w:rPr>
            </w:pPr>
          </w:p>
          <w:p w14:paraId="2FE4770D" w14:textId="6AB7E8B0" w:rsidR="001A72B0" w:rsidRDefault="001A72B0" w:rsidP="00043E1C">
            <w:pPr>
              <w:rPr>
                <w:rFonts w:ascii="Times New Roman" w:hAnsi="Times New Roman" w:cs="Times New Roman"/>
                <w:sz w:val="22"/>
                <w:szCs w:val="22"/>
              </w:rPr>
            </w:pPr>
          </w:p>
          <w:p w14:paraId="2C66A645" w14:textId="790561FB" w:rsidR="001A72B0" w:rsidRDefault="001A72B0" w:rsidP="00043E1C">
            <w:pPr>
              <w:rPr>
                <w:rFonts w:ascii="Times New Roman" w:hAnsi="Times New Roman" w:cs="Times New Roman"/>
                <w:sz w:val="22"/>
                <w:szCs w:val="22"/>
              </w:rPr>
            </w:pPr>
          </w:p>
          <w:p w14:paraId="5E8CCDDF" w14:textId="77777777" w:rsidR="001A72B0" w:rsidRPr="003440FD" w:rsidRDefault="001A72B0" w:rsidP="00043E1C">
            <w:pPr>
              <w:rPr>
                <w:rFonts w:ascii="Times New Roman" w:hAnsi="Times New Roman" w:cs="Times New Roman"/>
                <w:vanish/>
                <w:sz w:val="22"/>
                <w:szCs w:val="22"/>
              </w:rPr>
            </w:pPr>
          </w:p>
          <w:p w14:paraId="3E8D8E45" w14:textId="77777777" w:rsidR="007F07D6" w:rsidRPr="003440FD" w:rsidRDefault="007F07D6" w:rsidP="00043E1C">
            <w:pPr>
              <w:rPr>
                <w:rFonts w:ascii="Times New Roman" w:hAnsi="Times New Roman" w:cs="Times New Roman"/>
                <w:sz w:val="22"/>
                <w:szCs w:val="22"/>
              </w:rPr>
            </w:pPr>
          </w:p>
        </w:tc>
      </w:tr>
    </w:tbl>
    <w:p w14:paraId="08B89934" w14:textId="0FC8976C" w:rsidR="00904AEB" w:rsidRPr="003440FD" w:rsidRDefault="00094477" w:rsidP="007F07D6">
      <w:pPr>
        <w:shd w:val="clear" w:color="auto" w:fill="FFFFFF"/>
        <w:spacing w:after="75"/>
        <w:rPr>
          <w:rFonts w:ascii="Times New Roman" w:hAnsi="Times New Roman" w:cs="Times New Roman"/>
          <w:sz w:val="22"/>
          <w:szCs w:val="22"/>
        </w:rPr>
      </w:pPr>
      <w:r w:rsidRPr="003440FD">
        <w:rPr>
          <w:rFonts w:ascii="Times New Roman" w:hAnsi="Times New Roman" w:cs="Times New Roman"/>
          <w:sz w:val="22"/>
          <w:szCs w:val="22"/>
        </w:rPr>
        <w:t>Questions from Chapter 8</w:t>
      </w:r>
    </w:p>
    <w:p w14:paraId="1D65BEE9" w14:textId="77777777" w:rsidR="00837DD5" w:rsidRPr="003440FD" w:rsidRDefault="00837DD5" w:rsidP="007F07D6">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094477" w:rsidRPr="003440FD" w14:paraId="4F2E53C7" w14:textId="77777777" w:rsidTr="00043E1C">
        <w:tc>
          <w:tcPr>
            <w:tcW w:w="5000" w:type="pct"/>
            <w:tcMar>
              <w:top w:w="0" w:type="dxa"/>
              <w:left w:w="0" w:type="dxa"/>
              <w:bottom w:w="0" w:type="dxa"/>
              <w:right w:w="0" w:type="dxa"/>
            </w:tcMar>
            <w:vAlign w:val="center"/>
          </w:tcPr>
          <w:p w14:paraId="38C9005B" w14:textId="7F272365"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18</w:t>
            </w:r>
            <w:r w:rsidR="00094477" w:rsidRPr="003440FD">
              <w:rPr>
                <w:rFonts w:ascii="Times New Roman" w:eastAsia="Times New Roman" w:hAnsi="Times New Roman" w:cs="Times New Roman"/>
                <w:color w:val="000000"/>
                <w:sz w:val="22"/>
                <w:szCs w:val="22"/>
              </w:rPr>
              <w:t>. ______ Blood is the circulating tissue consisting of two types of cells: red blood cells and platelets.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094477" w:rsidRPr="003440FD" w14:paraId="657619B2" w14:textId="77777777" w:rsidTr="00043E1C">
              <w:tc>
                <w:tcPr>
                  <w:tcW w:w="400" w:type="dxa"/>
                  <w:tcMar>
                    <w:top w:w="0" w:type="dxa"/>
                    <w:left w:w="0" w:type="dxa"/>
                    <w:bottom w:w="0" w:type="dxa"/>
                    <w:right w:w="0" w:type="dxa"/>
                  </w:tcMar>
                </w:tcPr>
                <w:p w14:paraId="121F87D7"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EAB0258"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185CF7F"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094477" w:rsidRPr="003440FD" w14:paraId="2601050C" w14:textId="77777777" w:rsidTr="00043E1C">
              <w:tc>
                <w:tcPr>
                  <w:tcW w:w="400" w:type="dxa"/>
                  <w:tcMar>
                    <w:top w:w="0" w:type="dxa"/>
                    <w:left w:w="0" w:type="dxa"/>
                    <w:bottom w:w="0" w:type="dxa"/>
                    <w:right w:w="0" w:type="dxa"/>
                  </w:tcMar>
                </w:tcPr>
                <w:p w14:paraId="7EC4A457"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8E1A646"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3B4B141"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102B6F8F" w14:textId="77777777" w:rsidR="00094477" w:rsidRPr="003440FD" w:rsidRDefault="00094477" w:rsidP="00043E1C">
            <w:pPr>
              <w:pStyle w:val="p"/>
              <w:shd w:val="clear" w:color="auto" w:fill="FFFFFF"/>
              <w:rPr>
                <w:rFonts w:ascii="Times New Roman" w:eastAsia="Times New Roman" w:hAnsi="Times New Roman" w:cs="Times New Roman"/>
                <w:color w:val="000000"/>
                <w:sz w:val="22"/>
                <w:szCs w:val="22"/>
              </w:rPr>
            </w:pPr>
          </w:p>
          <w:p w14:paraId="6D637E63" w14:textId="7DC3515C"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19</w:t>
            </w:r>
            <w:r w:rsidR="00094477" w:rsidRPr="003440FD">
              <w:rPr>
                <w:rFonts w:ascii="Times New Roman" w:eastAsia="Times New Roman" w:hAnsi="Times New Roman" w:cs="Times New Roman"/>
                <w:color w:val="000000"/>
                <w:sz w:val="22"/>
                <w:szCs w:val="22"/>
              </w:rPr>
              <w:t>. ______ The presence or absence of antigens on white blood cells determines a person's blood type.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094477" w:rsidRPr="003440FD" w14:paraId="4E5484CD" w14:textId="77777777" w:rsidTr="00043E1C">
              <w:tc>
                <w:tcPr>
                  <w:tcW w:w="400" w:type="dxa"/>
                  <w:tcMar>
                    <w:top w:w="0" w:type="dxa"/>
                    <w:left w:w="0" w:type="dxa"/>
                    <w:bottom w:w="0" w:type="dxa"/>
                    <w:right w:w="0" w:type="dxa"/>
                  </w:tcMar>
                </w:tcPr>
                <w:p w14:paraId="1CF49A12"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EC772FD"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4933491"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094477" w:rsidRPr="003440FD" w14:paraId="049E172F" w14:textId="77777777" w:rsidTr="00043E1C">
              <w:tc>
                <w:tcPr>
                  <w:tcW w:w="400" w:type="dxa"/>
                  <w:tcMar>
                    <w:top w:w="0" w:type="dxa"/>
                    <w:left w:w="0" w:type="dxa"/>
                    <w:bottom w:w="0" w:type="dxa"/>
                    <w:right w:w="0" w:type="dxa"/>
                  </w:tcMar>
                </w:tcPr>
                <w:p w14:paraId="1B779C7E"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6BB5674"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BF08152"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3FEC2B3C" w14:textId="77777777" w:rsidR="00094477" w:rsidRPr="003440FD" w:rsidRDefault="00094477" w:rsidP="00043E1C">
            <w:pPr>
              <w:rPr>
                <w:rFonts w:ascii="Times New Roman" w:hAnsi="Times New Roman" w:cs="Times New Roman"/>
                <w:vanish/>
                <w:sz w:val="22"/>
                <w:szCs w:val="22"/>
              </w:rPr>
            </w:pPr>
          </w:p>
          <w:p w14:paraId="6243695F" w14:textId="77777777" w:rsidR="00094477" w:rsidRPr="003440FD" w:rsidRDefault="00094477" w:rsidP="00043E1C">
            <w:pPr>
              <w:rPr>
                <w:rFonts w:ascii="Times New Roman" w:hAnsi="Times New Roman" w:cs="Times New Roman"/>
                <w:sz w:val="22"/>
                <w:szCs w:val="22"/>
              </w:rPr>
            </w:pPr>
          </w:p>
        </w:tc>
      </w:tr>
      <w:tr w:rsidR="00094477" w:rsidRPr="003440FD" w14:paraId="52D681FB" w14:textId="77777777" w:rsidTr="00043E1C">
        <w:tc>
          <w:tcPr>
            <w:tcW w:w="5000" w:type="pct"/>
            <w:tcMar>
              <w:top w:w="0" w:type="dxa"/>
              <w:left w:w="0" w:type="dxa"/>
              <w:bottom w:w="0" w:type="dxa"/>
              <w:right w:w="0" w:type="dxa"/>
            </w:tcMar>
            <w:vAlign w:val="center"/>
          </w:tcPr>
          <w:p w14:paraId="3F50D335" w14:textId="07AF592D"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20</w:t>
            </w:r>
            <w:r w:rsidR="00094477" w:rsidRPr="003440FD">
              <w:rPr>
                <w:rFonts w:ascii="Times New Roman" w:eastAsia="Times New Roman" w:hAnsi="Times New Roman" w:cs="Times New Roman"/>
                <w:color w:val="000000"/>
                <w:sz w:val="22"/>
                <w:szCs w:val="22"/>
              </w:rPr>
              <w:t>. ______ Red blood cells: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612"/>
            </w:tblGrid>
            <w:tr w:rsidR="00094477" w:rsidRPr="003440FD" w14:paraId="022432D4" w14:textId="77777777" w:rsidTr="00043E1C">
              <w:tc>
                <w:tcPr>
                  <w:tcW w:w="400" w:type="dxa"/>
                  <w:tcMar>
                    <w:top w:w="0" w:type="dxa"/>
                    <w:left w:w="0" w:type="dxa"/>
                    <w:bottom w:w="0" w:type="dxa"/>
                    <w:right w:w="0" w:type="dxa"/>
                  </w:tcMar>
                </w:tcPr>
                <w:p w14:paraId="1AC370E6"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6CED675"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8063B77"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carry respiratory gases, mainly oxygen and carbon dioxide.</w:t>
                  </w:r>
                </w:p>
              </w:tc>
            </w:tr>
            <w:tr w:rsidR="00094477" w:rsidRPr="003440FD" w14:paraId="12A59AE8" w14:textId="77777777" w:rsidTr="00043E1C">
              <w:tc>
                <w:tcPr>
                  <w:tcW w:w="400" w:type="dxa"/>
                  <w:tcMar>
                    <w:top w:w="0" w:type="dxa"/>
                    <w:left w:w="0" w:type="dxa"/>
                    <w:bottom w:w="0" w:type="dxa"/>
                    <w:right w:w="0" w:type="dxa"/>
                  </w:tcMar>
                </w:tcPr>
                <w:p w14:paraId="41BEA663"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A0206B9"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AC8C11F"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fight disease and foreign invaders.</w:t>
                  </w:r>
                </w:p>
              </w:tc>
            </w:tr>
            <w:tr w:rsidR="00094477" w:rsidRPr="003440FD" w14:paraId="118C9FE5" w14:textId="77777777" w:rsidTr="00043E1C">
              <w:tc>
                <w:tcPr>
                  <w:tcW w:w="400" w:type="dxa"/>
                  <w:tcMar>
                    <w:top w:w="0" w:type="dxa"/>
                    <w:left w:w="0" w:type="dxa"/>
                    <w:bottom w:w="0" w:type="dxa"/>
                    <w:right w:w="0" w:type="dxa"/>
                  </w:tcMar>
                </w:tcPr>
                <w:p w14:paraId="7634652F"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31AB109"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20694F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aid in blood clotting.</w:t>
                  </w:r>
                </w:p>
              </w:tc>
            </w:tr>
            <w:tr w:rsidR="00094477" w:rsidRPr="003440FD" w14:paraId="1189C6EC" w14:textId="77777777" w:rsidTr="00043E1C">
              <w:tc>
                <w:tcPr>
                  <w:tcW w:w="400" w:type="dxa"/>
                  <w:tcMar>
                    <w:top w:w="0" w:type="dxa"/>
                    <w:left w:w="0" w:type="dxa"/>
                    <w:bottom w:w="0" w:type="dxa"/>
                    <w:right w:w="0" w:type="dxa"/>
                  </w:tcMar>
                </w:tcPr>
                <w:p w14:paraId="5ADECC76"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056B484"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9580A24"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are involved in repairing damaged blood cells.</w:t>
                  </w:r>
                </w:p>
              </w:tc>
            </w:tr>
          </w:tbl>
          <w:p w14:paraId="6DA0F5EB" w14:textId="77777777" w:rsidR="00094477" w:rsidRPr="003440FD" w:rsidRDefault="00094477" w:rsidP="00043E1C">
            <w:pPr>
              <w:rPr>
                <w:rFonts w:ascii="Times New Roman" w:hAnsi="Times New Roman" w:cs="Times New Roman"/>
                <w:vanish/>
                <w:sz w:val="22"/>
                <w:szCs w:val="22"/>
              </w:rPr>
            </w:pPr>
          </w:p>
          <w:p w14:paraId="53071C53" w14:textId="77777777" w:rsidR="00094477" w:rsidRPr="003440FD" w:rsidRDefault="00094477" w:rsidP="00043E1C">
            <w:pPr>
              <w:rPr>
                <w:rFonts w:ascii="Times New Roman" w:hAnsi="Times New Roman" w:cs="Times New Roman"/>
                <w:sz w:val="22"/>
                <w:szCs w:val="22"/>
              </w:rPr>
            </w:pPr>
          </w:p>
        </w:tc>
      </w:tr>
      <w:tr w:rsidR="00094477" w:rsidRPr="003440FD" w14:paraId="2D79D535" w14:textId="77777777" w:rsidTr="00043E1C">
        <w:tc>
          <w:tcPr>
            <w:tcW w:w="5000" w:type="pct"/>
            <w:tcMar>
              <w:top w:w="0" w:type="dxa"/>
              <w:left w:w="0" w:type="dxa"/>
              <w:bottom w:w="0" w:type="dxa"/>
              <w:right w:w="0" w:type="dxa"/>
            </w:tcMar>
            <w:vAlign w:val="center"/>
          </w:tcPr>
          <w:p w14:paraId="0A454E42" w14:textId="09A77692"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21</w:t>
            </w:r>
            <w:r w:rsidR="00094477" w:rsidRPr="003440FD">
              <w:rPr>
                <w:rFonts w:ascii="Times New Roman" w:eastAsia="Times New Roman" w:hAnsi="Times New Roman" w:cs="Times New Roman"/>
                <w:color w:val="000000"/>
                <w:sz w:val="22"/>
                <w:szCs w:val="22"/>
              </w:rPr>
              <w:t>. ______ White blood cells secrete proteins: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582"/>
            </w:tblGrid>
            <w:tr w:rsidR="00094477" w:rsidRPr="003440FD" w14:paraId="7D1B8A2E" w14:textId="77777777" w:rsidTr="00043E1C">
              <w:tc>
                <w:tcPr>
                  <w:tcW w:w="400" w:type="dxa"/>
                  <w:tcMar>
                    <w:top w:w="0" w:type="dxa"/>
                    <w:left w:w="0" w:type="dxa"/>
                    <w:bottom w:w="0" w:type="dxa"/>
                    <w:right w:w="0" w:type="dxa"/>
                  </w:tcMar>
                </w:tcPr>
                <w:p w14:paraId="1FD7E5D0"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8981A01"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E2A701B"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known as antibodies, which assist in the immune response.</w:t>
                  </w:r>
                </w:p>
              </w:tc>
            </w:tr>
            <w:tr w:rsidR="00094477" w:rsidRPr="003440FD" w14:paraId="6CF4F7A7" w14:textId="77777777" w:rsidTr="00043E1C">
              <w:tc>
                <w:tcPr>
                  <w:tcW w:w="400" w:type="dxa"/>
                  <w:tcMar>
                    <w:top w:w="0" w:type="dxa"/>
                    <w:left w:w="0" w:type="dxa"/>
                    <w:bottom w:w="0" w:type="dxa"/>
                    <w:right w:w="0" w:type="dxa"/>
                  </w:tcMar>
                </w:tcPr>
                <w:p w14:paraId="249106C4"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ABD5103"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BD9C8B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known as viruses, which assist in the immune response.</w:t>
                  </w:r>
                </w:p>
              </w:tc>
            </w:tr>
            <w:tr w:rsidR="00094477" w:rsidRPr="003440FD" w14:paraId="60801500" w14:textId="77777777" w:rsidTr="00043E1C">
              <w:tc>
                <w:tcPr>
                  <w:tcW w:w="400" w:type="dxa"/>
                  <w:tcMar>
                    <w:top w:w="0" w:type="dxa"/>
                    <w:left w:w="0" w:type="dxa"/>
                    <w:bottom w:w="0" w:type="dxa"/>
                    <w:right w:w="0" w:type="dxa"/>
                  </w:tcMar>
                </w:tcPr>
                <w:p w14:paraId="0CCDBB48"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B966524"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3B2E174"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known as bacteria, which assist in the immune response.</w:t>
                  </w:r>
                </w:p>
              </w:tc>
            </w:tr>
            <w:tr w:rsidR="00094477" w:rsidRPr="003440FD" w14:paraId="39D6349F" w14:textId="77777777" w:rsidTr="00043E1C">
              <w:tc>
                <w:tcPr>
                  <w:tcW w:w="400" w:type="dxa"/>
                  <w:tcMar>
                    <w:top w:w="0" w:type="dxa"/>
                    <w:left w:w="0" w:type="dxa"/>
                    <w:bottom w:w="0" w:type="dxa"/>
                    <w:right w:w="0" w:type="dxa"/>
                  </w:tcMar>
                </w:tcPr>
                <w:p w14:paraId="2CB2967D"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A440C0E"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F8F5C55"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known as parasites, which assist in the immune response.</w:t>
                  </w:r>
                </w:p>
              </w:tc>
            </w:tr>
          </w:tbl>
          <w:p w14:paraId="69AD8875" w14:textId="77777777" w:rsidR="00094477" w:rsidRPr="003440FD" w:rsidRDefault="00094477" w:rsidP="00043E1C">
            <w:pPr>
              <w:rPr>
                <w:rFonts w:ascii="Times New Roman" w:hAnsi="Times New Roman" w:cs="Times New Roman"/>
                <w:sz w:val="22"/>
                <w:szCs w:val="22"/>
              </w:rPr>
            </w:pPr>
          </w:p>
          <w:p w14:paraId="4158E265" w14:textId="664B80B2"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22</w:t>
            </w:r>
            <w:r w:rsidR="00094477" w:rsidRPr="003440FD">
              <w:rPr>
                <w:rFonts w:ascii="Times New Roman" w:eastAsia="Times New Roman" w:hAnsi="Times New Roman" w:cs="Times New Roman"/>
                <w:color w:val="000000"/>
                <w:sz w:val="22"/>
                <w:szCs w:val="22"/>
              </w:rPr>
              <w:t>. ______ The immune system functions to protect our bodies by identifying cells or molecules that are foreign, such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225"/>
              <w:gridCol w:w="220"/>
              <w:gridCol w:w="2197"/>
            </w:tblGrid>
            <w:tr w:rsidR="00094477" w:rsidRPr="003440FD" w14:paraId="46A33C6C" w14:textId="77777777" w:rsidTr="00043E1C">
              <w:tc>
                <w:tcPr>
                  <w:tcW w:w="400" w:type="dxa"/>
                  <w:tcMar>
                    <w:top w:w="0" w:type="dxa"/>
                    <w:left w:w="0" w:type="dxa"/>
                    <w:bottom w:w="0" w:type="dxa"/>
                    <w:right w:w="0" w:type="dxa"/>
                  </w:tcMar>
                </w:tcPr>
                <w:p w14:paraId="09F21A21"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7E12ADF"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368069"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viruses.</w:t>
                  </w:r>
                </w:p>
              </w:tc>
              <w:tc>
                <w:tcPr>
                  <w:tcW w:w="0" w:type="auto"/>
                  <w:tcMar>
                    <w:top w:w="30" w:type="dxa"/>
                    <w:left w:w="0" w:type="dxa"/>
                    <w:bottom w:w="30" w:type="dxa"/>
                    <w:right w:w="0" w:type="dxa"/>
                  </w:tcMar>
                </w:tcPr>
                <w:p w14:paraId="39E8F5FD"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931CD71"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bacteria.</w:t>
                  </w:r>
                </w:p>
              </w:tc>
            </w:tr>
            <w:tr w:rsidR="00094477" w:rsidRPr="003440FD" w14:paraId="781D5620" w14:textId="77777777" w:rsidTr="00043E1C">
              <w:tc>
                <w:tcPr>
                  <w:tcW w:w="400" w:type="dxa"/>
                  <w:tcMar>
                    <w:top w:w="0" w:type="dxa"/>
                    <w:left w:w="0" w:type="dxa"/>
                    <w:bottom w:w="0" w:type="dxa"/>
                    <w:right w:w="0" w:type="dxa"/>
                  </w:tcMar>
                </w:tcPr>
                <w:p w14:paraId="7F51C2F0"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EB06ADE"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100C64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parasites.</w:t>
                  </w:r>
                </w:p>
              </w:tc>
              <w:tc>
                <w:tcPr>
                  <w:tcW w:w="0" w:type="auto"/>
                  <w:tcMar>
                    <w:top w:w="30" w:type="dxa"/>
                    <w:left w:w="0" w:type="dxa"/>
                    <w:bottom w:w="30" w:type="dxa"/>
                    <w:right w:w="0" w:type="dxa"/>
                  </w:tcMar>
                </w:tcPr>
                <w:p w14:paraId="25C26BFB"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EB530C9"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187DF1EE" w14:textId="77777777" w:rsidR="00094477" w:rsidRPr="003440FD" w:rsidRDefault="00094477" w:rsidP="00043E1C">
            <w:pPr>
              <w:rPr>
                <w:rFonts w:ascii="Times New Roman" w:hAnsi="Times New Roman" w:cs="Times New Roman"/>
                <w:vanish/>
                <w:sz w:val="22"/>
                <w:szCs w:val="22"/>
              </w:rPr>
            </w:pPr>
          </w:p>
          <w:p w14:paraId="32B6E4F2" w14:textId="77777777" w:rsidR="00094477" w:rsidRPr="003440FD" w:rsidRDefault="00094477" w:rsidP="00043E1C">
            <w:pPr>
              <w:rPr>
                <w:rFonts w:ascii="Times New Roman" w:hAnsi="Times New Roman" w:cs="Times New Roman"/>
                <w:sz w:val="22"/>
                <w:szCs w:val="22"/>
              </w:rPr>
            </w:pPr>
          </w:p>
        </w:tc>
      </w:tr>
      <w:tr w:rsidR="00094477" w:rsidRPr="003440FD" w14:paraId="66C91935" w14:textId="77777777" w:rsidTr="00043E1C">
        <w:tc>
          <w:tcPr>
            <w:tcW w:w="5000" w:type="pct"/>
            <w:tcMar>
              <w:top w:w="0" w:type="dxa"/>
              <w:left w:w="0" w:type="dxa"/>
              <w:bottom w:w="0" w:type="dxa"/>
              <w:right w:w="0" w:type="dxa"/>
            </w:tcMar>
            <w:vAlign w:val="center"/>
          </w:tcPr>
          <w:p w14:paraId="35F51C0F" w14:textId="6A267AFC"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w:t>
            </w:r>
            <w:r w:rsidR="00094477" w:rsidRPr="003440FD">
              <w:rPr>
                <w:rFonts w:ascii="Times New Roman" w:eastAsia="Times New Roman" w:hAnsi="Times New Roman" w:cs="Times New Roman"/>
                <w:color w:val="000000"/>
                <w:sz w:val="22"/>
                <w:szCs w:val="22"/>
              </w:rPr>
              <w:t>3. ______ Each blood type is determined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355"/>
              <w:gridCol w:w="220"/>
              <w:gridCol w:w="2612"/>
            </w:tblGrid>
            <w:tr w:rsidR="00094477" w:rsidRPr="003440FD" w14:paraId="49B73589" w14:textId="77777777" w:rsidTr="00043E1C">
              <w:tc>
                <w:tcPr>
                  <w:tcW w:w="400" w:type="dxa"/>
                  <w:tcMar>
                    <w:top w:w="0" w:type="dxa"/>
                    <w:left w:w="0" w:type="dxa"/>
                    <w:bottom w:w="0" w:type="dxa"/>
                    <w:right w:w="0" w:type="dxa"/>
                  </w:tcMar>
                </w:tcPr>
                <w:p w14:paraId="17424212"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14:paraId="63ED5F1D"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466CCAE"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DNA reaction test.</w:t>
                  </w:r>
                </w:p>
              </w:tc>
              <w:tc>
                <w:tcPr>
                  <w:tcW w:w="0" w:type="auto"/>
                  <w:tcMar>
                    <w:top w:w="30" w:type="dxa"/>
                    <w:left w:w="0" w:type="dxa"/>
                    <w:bottom w:w="30" w:type="dxa"/>
                    <w:right w:w="0" w:type="dxa"/>
                  </w:tcMar>
                </w:tcPr>
                <w:p w14:paraId="16C6ED54"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88B793E"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an antibody reaction test.</w:t>
                  </w:r>
                </w:p>
              </w:tc>
            </w:tr>
            <w:tr w:rsidR="00094477" w:rsidRPr="003440FD" w14:paraId="331E2C46" w14:textId="77777777" w:rsidTr="00043E1C">
              <w:tc>
                <w:tcPr>
                  <w:tcW w:w="400" w:type="dxa"/>
                  <w:tcMar>
                    <w:top w:w="0" w:type="dxa"/>
                    <w:left w:w="0" w:type="dxa"/>
                    <w:bottom w:w="0" w:type="dxa"/>
                    <w:right w:w="0" w:type="dxa"/>
                  </w:tcMar>
                </w:tcPr>
                <w:p w14:paraId="148DA5D5"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91FA6C9"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4E2EA7"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protein reaction test.</w:t>
                  </w:r>
                </w:p>
              </w:tc>
              <w:tc>
                <w:tcPr>
                  <w:tcW w:w="0" w:type="auto"/>
                  <w:tcMar>
                    <w:top w:w="30" w:type="dxa"/>
                    <w:left w:w="0" w:type="dxa"/>
                    <w:bottom w:w="30" w:type="dxa"/>
                    <w:right w:w="0" w:type="dxa"/>
                  </w:tcMar>
                </w:tcPr>
                <w:p w14:paraId="4860C15E"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2E7010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RF factor reaction test.</w:t>
                  </w:r>
                </w:p>
              </w:tc>
            </w:tr>
          </w:tbl>
          <w:p w14:paraId="27955A04" w14:textId="77777777" w:rsidR="00094477" w:rsidRPr="003440FD" w:rsidRDefault="00094477" w:rsidP="00043E1C">
            <w:pPr>
              <w:rPr>
                <w:rFonts w:ascii="Times New Roman" w:hAnsi="Times New Roman" w:cs="Times New Roman"/>
                <w:vanish/>
                <w:sz w:val="22"/>
                <w:szCs w:val="22"/>
              </w:rPr>
            </w:pPr>
          </w:p>
          <w:p w14:paraId="27AB041A" w14:textId="77777777" w:rsidR="00094477" w:rsidRPr="003440FD" w:rsidRDefault="00094477" w:rsidP="00043E1C">
            <w:pPr>
              <w:rPr>
                <w:rFonts w:ascii="Times New Roman" w:hAnsi="Times New Roman" w:cs="Times New Roman"/>
                <w:sz w:val="22"/>
                <w:szCs w:val="22"/>
              </w:rPr>
            </w:pPr>
          </w:p>
        </w:tc>
      </w:tr>
      <w:tr w:rsidR="00094477" w:rsidRPr="003440FD" w14:paraId="3D00FE40" w14:textId="77777777" w:rsidTr="00043E1C">
        <w:tc>
          <w:tcPr>
            <w:tcW w:w="5000" w:type="pct"/>
            <w:tcMar>
              <w:top w:w="0" w:type="dxa"/>
              <w:left w:w="0" w:type="dxa"/>
              <w:bottom w:w="0" w:type="dxa"/>
              <w:right w:w="0" w:type="dxa"/>
            </w:tcMar>
            <w:vAlign w:val="center"/>
          </w:tcPr>
          <w:p w14:paraId="4BD8F632" w14:textId="66D653FF"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lastRenderedPageBreak/>
              <w:t>24</w:t>
            </w:r>
            <w:r w:rsidR="00094477" w:rsidRPr="003440FD">
              <w:rPr>
                <w:rFonts w:ascii="Times New Roman" w:eastAsia="Times New Roman" w:hAnsi="Times New Roman" w:cs="Times New Roman"/>
                <w:color w:val="000000"/>
                <w:sz w:val="22"/>
                <w:szCs w:val="22"/>
              </w:rPr>
              <w:t>. ______ Of the four main human blood types using the ABO system, the largest percentage of the U.S. population is made up of: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121"/>
              <w:gridCol w:w="220"/>
              <w:gridCol w:w="1268"/>
            </w:tblGrid>
            <w:tr w:rsidR="00094477" w:rsidRPr="003440FD" w14:paraId="2B75D828" w14:textId="77777777" w:rsidTr="00043E1C">
              <w:tc>
                <w:tcPr>
                  <w:tcW w:w="400" w:type="dxa"/>
                  <w:tcMar>
                    <w:top w:w="0" w:type="dxa"/>
                    <w:left w:w="0" w:type="dxa"/>
                    <w:bottom w:w="0" w:type="dxa"/>
                    <w:right w:w="0" w:type="dxa"/>
                  </w:tcMar>
                </w:tcPr>
                <w:p w14:paraId="5D69C43D"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D9A3D77"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134C7E2"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Type O.</w:t>
                  </w:r>
                </w:p>
              </w:tc>
              <w:tc>
                <w:tcPr>
                  <w:tcW w:w="0" w:type="auto"/>
                  <w:tcMar>
                    <w:top w:w="30" w:type="dxa"/>
                    <w:left w:w="0" w:type="dxa"/>
                    <w:bottom w:w="30" w:type="dxa"/>
                    <w:right w:w="0" w:type="dxa"/>
                  </w:tcMar>
                </w:tcPr>
                <w:p w14:paraId="40E51825"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FDC24A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Type A.</w:t>
                  </w:r>
                </w:p>
              </w:tc>
            </w:tr>
            <w:tr w:rsidR="00094477" w:rsidRPr="003440FD" w14:paraId="1F7A7713" w14:textId="77777777" w:rsidTr="00043E1C">
              <w:tc>
                <w:tcPr>
                  <w:tcW w:w="400" w:type="dxa"/>
                  <w:tcMar>
                    <w:top w:w="0" w:type="dxa"/>
                    <w:left w:w="0" w:type="dxa"/>
                    <w:bottom w:w="0" w:type="dxa"/>
                    <w:right w:w="0" w:type="dxa"/>
                  </w:tcMar>
                </w:tcPr>
                <w:p w14:paraId="62F23BB0"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1E8C1E2"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962A0A4"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Type B.</w:t>
                  </w:r>
                </w:p>
              </w:tc>
              <w:tc>
                <w:tcPr>
                  <w:tcW w:w="0" w:type="auto"/>
                  <w:tcMar>
                    <w:top w:w="30" w:type="dxa"/>
                    <w:left w:w="0" w:type="dxa"/>
                    <w:bottom w:w="30" w:type="dxa"/>
                    <w:right w:w="0" w:type="dxa"/>
                  </w:tcMar>
                </w:tcPr>
                <w:p w14:paraId="37B98D7F"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4760A6A"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Type AB.</w:t>
                  </w:r>
                </w:p>
              </w:tc>
            </w:tr>
          </w:tbl>
          <w:p w14:paraId="3836E354" w14:textId="77777777" w:rsidR="00094477" w:rsidRPr="003440FD" w:rsidRDefault="00094477" w:rsidP="00043E1C">
            <w:pPr>
              <w:rPr>
                <w:rFonts w:ascii="Times New Roman" w:hAnsi="Times New Roman" w:cs="Times New Roman"/>
                <w:vanish/>
                <w:sz w:val="22"/>
                <w:szCs w:val="22"/>
              </w:rPr>
            </w:pPr>
          </w:p>
          <w:p w14:paraId="2CBBD5AC" w14:textId="77777777" w:rsidR="00094477" w:rsidRPr="003440FD" w:rsidRDefault="00094477" w:rsidP="00043E1C">
            <w:pPr>
              <w:rPr>
                <w:rFonts w:ascii="Times New Roman" w:hAnsi="Times New Roman" w:cs="Times New Roman"/>
                <w:sz w:val="22"/>
                <w:szCs w:val="22"/>
              </w:rPr>
            </w:pPr>
          </w:p>
        </w:tc>
      </w:tr>
      <w:tr w:rsidR="00094477" w:rsidRPr="003440FD" w14:paraId="569233E8" w14:textId="77777777" w:rsidTr="00043E1C">
        <w:tc>
          <w:tcPr>
            <w:tcW w:w="5000" w:type="pct"/>
            <w:tcMar>
              <w:top w:w="0" w:type="dxa"/>
              <w:left w:w="0" w:type="dxa"/>
              <w:bottom w:w="0" w:type="dxa"/>
              <w:right w:w="0" w:type="dxa"/>
            </w:tcMar>
            <w:vAlign w:val="center"/>
          </w:tcPr>
          <w:p w14:paraId="6A26C420" w14:textId="092C3639"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25</w:t>
            </w:r>
            <w:r w:rsidR="00094477" w:rsidRPr="003440FD">
              <w:rPr>
                <w:rFonts w:ascii="Times New Roman" w:eastAsia="Times New Roman" w:hAnsi="Times New Roman" w:cs="Times New Roman"/>
                <w:color w:val="000000"/>
                <w:sz w:val="22"/>
                <w:szCs w:val="22"/>
              </w:rPr>
              <w:t>. ______ What term describes the clumping of red blood cells?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61"/>
              <w:gridCol w:w="220"/>
              <w:gridCol w:w="1439"/>
            </w:tblGrid>
            <w:tr w:rsidR="00094477" w:rsidRPr="003440FD" w14:paraId="1CB784A6" w14:textId="77777777" w:rsidTr="00043E1C">
              <w:tc>
                <w:tcPr>
                  <w:tcW w:w="400" w:type="dxa"/>
                  <w:tcMar>
                    <w:top w:w="0" w:type="dxa"/>
                    <w:left w:w="0" w:type="dxa"/>
                    <w:bottom w:w="0" w:type="dxa"/>
                    <w:right w:w="0" w:type="dxa"/>
                  </w:tcMar>
                </w:tcPr>
                <w:p w14:paraId="6C3EE886"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46B41E8"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1CC4A67"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agglutination</w:t>
                  </w:r>
                </w:p>
              </w:tc>
              <w:tc>
                <w:tcPr>
                  <w:tcW w:w="0" w:type="auto"/>
                  <w:tcMar>
                    <w:top w:w="30" w:type="dxa"/>
                    <w:left w:w="0" w:type="dxa"/>
                    <w:bottom w:w="30" w:type="dxa"/>
                    <w:right w:w="0" w:type="dxa"/>
                  </w:tcMar>
                </w:tcPr>
                <w:p w14:paraId="754F4B8C"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E123CE8"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antigens</w:t>
                  </w:r>
                </w:p>
              </w:tc>
            </w:tr>
            <w:tr w:rsidR="00094477" w:rsidRPr="003440FD" w14:paraId="51288EDB" w14:textId="77777777" w:rsidTr="00043E1C">
              <w:tc>
                <w:tcPr>
                  <w:tcW w:w="400" w:type="dxa"/>
                  <w:tcMar>
                    <w:top w:w="0" w:type="dxa"/>
                    <w:left w:w="0" w:type="dxa"/>
                    <w:bottom w:w="0" w:type="dxa"/>
                    <w:right w:w="0" w:type="dxa"/>
                  </w:tcMar>
                </w:tcPr>
                <w:p w14:paraId="47688B3A"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0B20F62"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A04D7E1"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eosinophil</w:t>
                  </w:r>
                </w:p>
              </w:tc>
              <w:tc>
                <w:tcPr>
                  <w:tcW w:w="0" w:type="auto"/>
                  <w:tcMar>
                    <w:top w:w="30" w:type="dxa"/>
                    <w:left w:w="0" w:type="dxa"/>
                    <w:bottom w:w="30" w:type="dxa"/>
                    <w:right w:w="0" w:type="dxa"/>
                  </w:tcMar>
                </w:tcPr>
                <w:p w14:paraId="46DA8BD5"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93353F4"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lymphocyte</w:t>
                  </w:r>
                </w:p>
              </w:tc>
            </w:tr>
          </w:tbl>
          <w:p w14:paraId="1BFD51E2" w14:textId="77777777" w:rsidR="00094477" w:rsidRPr="003440FD" w:rsidRDefault="00094477" w:rsidP="00043E1C">
            <w:pPr>
              <w:rPr>
                <w:rFonts w:ascii="Times New Roman" w:hAnsi="Times New Roman" w:cs="Times New Roman"/>
                <w:vanish/>
                <w:sz w:val="22"/>
                <w:szCs w:val="22"/>
              </w:rPr>
            </w:pPr>
            <w:r w:rsidRPr="003440FD">
              <w:rPr>
                <w:rFonts w:ascii="Times New Roman" w:hAnsi="Times New Roman" w:cs="Times New Roman"/>
                <w:vanish/>
                <w:sz w:val="22"/>
                <w:szCs w:val="22"/>
              </w:rPr>
              <w:br/>
            </w:r>
            <w:r w:rsidRPr="003440FD">
              <w:rPr>
                <w:rFonts w:ascii="Times New Roman" w:hAnsi="Times New Roman" w:cs="Times New Roman"/>
                <w:vanish/>
                <w:sz w:val="22"/>
                <w:szCs w:val="22"/>
              </w:rPr>
              <w:br/>
            </w:r>
          </w:p>
          <w:p w14:paraId="603B1B46" w14:textId="77777777" w:rsidR="00094477" w:rsidRPr="003440FD" w:rsidRDefault="00094477" w:rsidP="00043E1C">
            <w:pPr>
              <w:rPr>
                <w:rFonts w:ascii="Times New Roman" w:hAnsi="Times New Roman" w:cs="Times New Roman"/>
                <w:sz w:val="22"/>
                <w:szCs w:val="22"/>
              </w:rPr>
            </w:pPr>
          </w:p>
        </w:tc>
      </w:tr>
      <w:tr w:rsidR="00094477" w:rsidRPr="003440FD" w14:paraId="5B3CE3ED" w14:textId="77777777" w:rsidTr="00043E1C">
        <w:tc>
          <w:tcPr>
            <w:tcW w:w="5000" w:type="pct"/>
            <w:tcMar>
              <w:top w:w="0" w:type="dxa"/>
              <w:left w:w="0" w:type="dxa"/>
              <w:bottom w:w="0" w:type="dxa"/>
              <w:right w:w="0" w:type="dxa"/>
            </w:tcMar>
            <w:vAlign w:val="center"/>
          </w:tcPr>
          <w:p w14:paraId="41DE1F33" w14:textId="2860F9E0" w:rsidR="00094477"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26</w:t>
            </w:r>
            <w:r w:rsidR="00094477" w:rsidRPr="003440FD">
              <w:rPr>
                <w:rFonts w:ascii="Times New Roman" w:eastAsia="Times New Roman" w:hAnsi="Times New Roman" w:cs="Times New Roman"/>
                <w:color w:val="000000"/>
                <w:sz w:val="22"/>
                <w:szCs w:val="22"/>
              </w:rPr>
              <w:t>. ______ Which type of bloodstain pattern suggests that bloody hair was dragged across the floor?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38"/>
            </w:tblGrid>
            <w:tr w:rsidR="00094477" w:rsidRPr="003440FD" w14:paraId="575DAB52" w14:textId="77777777" w:rsidTr="00043E1C">
              <w:tc>
                <w:tcPr>
                  <w:tcW w:w="400" w:type="dxa"/>
                  <w:tcMar>
                    <w:top w:w="0" w:type="dxa"/>
                    <w:left w:w="0" w:type="dxa"/>
                    <w:bottom w:w="0" w:type="dxa"/>
                    <w:right w:w="0" w:type="dxa"/>
                  </w:tcMar>
                </w:tcPr>
                <w:p w14:paraId="015FD228"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40DE7DA"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4846D3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wipe</w:t>
                  </w:r>
                </w:p>
              </w:tc>
            </w:tr>
            <w:tr w:rsidR="00094477" w:rsidRPr="003440FD" w14:paraId="644F1259" w14:textId="77777777" w:rsidTr="00043E1C">
              <w:tc>
                <w:tcPr>
                  <w:tcW w:w="400" w:type="dxa"/>
                  <w:tcMar>
                    <w:top w:w="0" w:type="dxa"/>
                    <w:left w:w="0" w:type="dxa"/>
                    <w:bottom w:w="0" w:type="dxa"/>
                    <w:right w:w="0" w:type="dxa"/>
                  </w:tcMar>
                </w:tcPr>
                <w:p w14:paraId="3F823D4F"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276D559"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3E35C0D"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arterial gush</w:t>
                  </w:r>
                </w:p>
              </w:tc>
            </w:tr>
            <w:tr w:rsidR="00094477" w:rsidRPr="003440FD" w14:paraId="7EDA8C65" w14:textId="77777777" w:rsidTr="00043E1C">
              <w:tc>
                <w:tcPr>
                  <w:tcW w:w="400" w:type="dxa"/>
                  <w:tcMar>
                    <w:top w:w="0" w:type="dxa"/>
                    <w:left w:w="0" w:type="dxa"/>
                    <w:bottom w:w="0" w:type="dxa"/>
                    <w:right w:w="0" w:type="dxa"/>
                  </w:tcMar>
                </w:tcPr>
                <w:p w14:paraId="487FD6F1"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B65C9FE"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B030B70"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swipe</w:t>
                  </w:r>
                </w:p>
              </w:tc>
            </w:tr>
            <w:tr w:rsidR="00094477" w:rsidRPr="003440FD" w14:paraId="770240DA" w14:textId="77777777" w:rsidTr="00043E1C">
              <w:tc>
                <w:tcPr>
                  <w:tcW w:w="400" w:type="dxa"/>
                  <w:tcMar>
                    <w:top w:w="0" w:type="dxa"/>
                    <w:left w:w="0" w:type="dxa"/>
                    <w:bottom w:w="0" w:type="dxa"/>
                    <w:right w:w="0" w:type="dxa"/>
                  </w:tcMar>
                </w:tcPr>
                <w:p w14:paraId="2148EE30"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5E665B5"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2D8820E"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transfer pattern</w:t>
                  </w:r>
                </w:p>
              </w:tc>
            </w:tr>
          </w:tbl>
          <w:p w14:paraId="2C7EEF72" w14:textId="2B5EC551" w:rsidR="00094477" w:rsidRPr="003440FD" w:rsidRDefault="00094477" w:rsidP="00043E1C">
            <w:pPr>
              <w:rPr>
                <w:rFonts w:ascii="Times New Roman" w:hAnsi="Times New Roman" w:cs="Times New Roman"/>
                <w:sz w:val="22"/>
                <w:szCs w:val="22"/>
              </w:rPr>
            </w:pPr>
          </w:p>
          <w:p w14:paraId="6DC47E14" w14:textId="2625B450" w:rsidR="00837DD5" w:rsidRPr="003440FD" w:rsidRDefault="00837DD5" w:rsidP="00043E1C">
            <w:pPr>
              <w:rPr>
                <w:rFonts w:ascii="Times New Roman" w:hAnsi="Times New Roman" w:cs="Times New Roman"/>
                <w:sz w:val="22"/>
                <w:szCs w:val="22"/>
              </w:rPr>
            </w:pPr>
          </w:p>
          <w:p w14:paraId="0F831C09" w14:textId="77777777" w:rsidR="00837DD5" w:rsidRPr="003440FD" w:rsidRDefault="00837DD5" w:rsidP="00043E1C">
            <w:pPr>
              <w:rPr>
                <w:rFonts w:ascii="Times New Roman" w:hAnsi="Times New Roman" w:cs="Times New Roman"/>
                <w:vanish/>
                <w:sz w:val="22"/>
                <w:szCs w:val="22"/>
              </w:rPr>
            </w:pPr>
          </w:p>
          <w:p w14:paraId="1CB4B2D2" w14:textId="77777777" w:rsidR="00094477" w:rsidRPr="003440FD" w:rsidRDefault="00094477" w:rsidP="00043E1C">
            <w:pPr>
              <w:rPr>
                <w:rFonts w:ascii="Times New Roman" w:hAnsi="Times New Roman" w:cs="Times New Roman"/>
                <w:sz w:val="22"/>
                <w:szCs w:val="22"/>
              </w:rPr>
            </w:pPr>
          </w:p>
        </w:tc>
      </w:tr>
      <w:tr w:rsidR="00094477" w:rsidRPr="003440FD" w14:paraId="3E708366" w14:textId="77777777" w:rsidTr="00043E1C">
        <w:tc>
          <w:tcPr>
            <w:tcW w:w="5000" w:type="pct"/>
            <w:tcMar>
              <w:top w:w="0" w:type="dxa"/>
              <w:left w:w="0" w:type="dxa"/>
              <w:bottom w:w="0" w:type="dxa"/>
              <w:right w:w="0" w:type="dxa"/>
            </w:tcMar>
            <w:vAlign w:val="center"/>
          </w:tcPr>
          <w:p w14:paraId="4A00D96F" w14:textId="6260EC4A" w:rsidR="00094477" w:rsidRPr="003440FD" w:rsidRDefault="00094477"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w:t>
            </w:r>
            <w:r w:rsidR="00837DD5" w:rsidRPr="003440FD">
              <w:rPr>
                <w:rFonts w:ascii="Times New Roman" w:eastAsia="Times New Roman" w:hAnsi="Times New Roman" w:cs="Times New Roman"/>
                <w:color w:val="000000"/>
                <w:sz w:val="22"/>
                <w:szCs w:val="22"/>
              </w:rPr>
              <w:t>7</w:t>
            </w:r>
            <w:r w:rsidRPr="003440FD">
              <w:rPr>
                <w:rFonts w:ascii="Times New Roman" w:eastAsia="Times New Roman" w:hAnsi="Times New Roman" w:cs="Times New Roman"/>
                <w:color w:val="000000"/>
                <w:sz w:val="22"/>
                <w:szCs w:val="22"/>
              </w:rPr>
              <w:t>. ______ Today blood splatter evidence is used to explain events: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21"/>
            </w:tblGrid>
            <w:tr w:rsidR="00094477" w:rsidRPr="003440FD" w14:paraId="046130C7" w14:textId="77777777" w:rsidTr="00043E1C">
              <w:tc>
                <w:tcPr>
                  <w:tcW w:w="400" w:type="dxa"/>
                  <w:tcMar>
                    <w:top w:w="0" w:type="dxa"/>
                    <w:left w:w="0" w:type="dxa"/>
                    <w:bottom w:w="0" w:type="dxa"/>
                    <w:right w:w="0" w:type="dxa"/>
                  </w:tcMar>
                </w:tcPr>
                <w:p w14:paraId="1DA2451A"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541BEC0"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63FB073"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at all death scenes.</w:t>
                  </w:r>
                </w:p>
              </w:tc>
            </w:tr>
            <w:tr w:rsidR="00094477" w:rsidRPr="003440FD" w14:paraId="7CBD5B6E" w14:textId="77777777" w:rsidTr="00043E1C">
              <w:tc>
                <w:tcPr>
                  <w:tcW w:w="400" w:type="dxa"/>
                  <w:tcMar>
                    <w:top w:w="0" w:type="dxa"/>
                    <w:left w:w="0" w:type="dxa"/>
                    <w:bottom w:w="0" w:type="dxa"/>
                    <w:right w:w="0" w:type="dxa"/>
                  </w:tcMar>
                </w:tcPr>
                <w:p w14:paraId="1F9905A8"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C7ABCD2"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BAAA65F"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at vehicular homicide scenes.</w:t>
                  </w:r>
                </w:p>
              </w:tc>
            </w:tr>
            <w:tr w:rsidR="00094477" w:rsidRPr="003440FD" w14:paraId="2C15BF4E" w14:textId="77777777" w:rsidTr="00043E1C">
              <w:tc>
                <w:tcPr>
                  <w:tcW w:w="400" w:type="dxa"/>
                  <w:tcMar>
                    <w:top w:w="0" w:type="dxa"/>
                    <w:left w:w="0" w:type="dxa"/>
                    <w:bottom w:w="0" w:type="dxa"/>
                    <w:right w:w="0" w:type="dxa"/>
                  </w:tcMar>
                </w:tcPr>
                <w:p w14:paraId="076991C3"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809909F"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1FE191A"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during crime-scene analysis.  </w:t>
                  </w:r>
                </w:p>
              </w:tc>
            </w:tr>
            <w:tr w:rsidR="00094477" w:rsidRPr="003440FD" w14:paraId="2C446DFA" w14:textId="77777777" w:rsidTr="00043E1C">
              <w:tc>
                <w:tcPr>
                  <w:tcW w:w="400" w:type="dxa"/>
                  <w:tcMar>
                    <w:top w:w="0" w:type="dxa"/>
                    <w:left w:w="0" w:type="dxa"/>
                    <w:bottom w:w="0" w:type="dxa"/>
                    <w:right w:w="0" w:type="dxa"/>
                  </w:tcMar>
                </w:tcPr>
                <w:p w14:paraId="5958EA67"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3254DCE"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926B041"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​None of these choices.</w:t>
                  </w:r>
                </w:p>
              </w:tc>
            </w:tr>
            <w:tr w:rsidR="00094477" w:rsidRPr="003440FD" w14:paraId="11A886F2" w14:textId="77777777" w:rsidTr="00043E1C">
              <w:tc>
                <w:tcPr>
                  <w:tcW w:w="400" w:type="dxa"/>
                  <w:tcMar>
                    <w:top w:w="0" w:type="dxa"/>
                    <w:left w:w="0" w:type="dxa"/>
                    <w:bottom w:w="0" w:type="dxa"/>
                    <w:right w:w="0" w:type="dxa"/>
                  </w:tcMar>
                </w:tcPr>
                <w:p w14:paraId="583BEAC8" w14:textId="77777777" w:rsidR="00094477" w:rsidRPr="003440FD" w:rsidRDefault="00094477"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DAAE821" w14:textId="77777777" w:rsidR="00094477" w:rsidRPr="003440FD" w:rsidRDefault="00094477"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7097FBEC" w14:textId="77777777" w:rsidR="00094477" w:rsidRPr="003440FD" w:rsidRDefault="00094477"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044A2DEF" w14:textId="77777777" w:rsidR="00094477" w:rsidRPr="003440FD" w:rsidRDefault="00094477" w:rsidP="00043E1C">
            <w:pPr>
              <w:rPr>
                <w:rFonts w:ascii="Times New Roman" w:hAnsi="Times New Roman" w:cs="Times New Roman"/>
                <w:vanish/>
                <w:sz w:val="22"/>
                <w:szCs w:val="22"/>
              </w:rPr>
            </w:pPr>
          </w:p>
          <w:p w14:paraId="2CD0D5F5" w14:textId="77777777" w:rsidR="00094477" w:rsidRPr="003440FD" w:rsidRDefault="00094477" w:rsidP="00043E1C">
            <w:pPr>
              <w:rPr>
                <w:rFonts w:ascii="Times New Roman" w:hAnsi="Times New Roman" w:cs="Times New Roman"/>
                <w:vanish/>
                <w:sz w:val="22"/>
                <w:szCs w:val="22"/>
              </w:rPr>
            </w:pPr>
          </w:p>
          <w:p w14:paraId="62ACF151" w14:textId="77777777" w:rsidR="00094477" w:rsidRPr="003440FD" w:rsidRDefault="00094477" w:rsidP="00043E1C">
            <w:pPr>
              <w:rPr>
                <w:rFonts w:ascii="Times New Roman" w:hAnsi="Times New Roman" w:cs="Times New Roman"/>
                <w:vanish/>
                <w:sz w:val="22"/>
                <w:szCs w:val="22"/>
              </w:rPr>
            </w:pPr>
          </w:p>
          <w:p w14:paraId="1FB29E0C" w14:textId="77777777" w:rsidR="00094477" w:rsidRPr="003440FD" w:rsidRDefault="00094477" w:rsidP="00043E1C">
            <w:pPr>
              <w:rPr>
                <w:rFonts w:ascii="Times New Roman" w:hAnsi="Times New Roman" w:cs="Times New Roman"/>
                <w:vanish/>
                <w:sz w:val="22"/>
                <w:szCs w:val="22"/>
              </w:rPr>
            </w:pPr>
          </w:p>
          <w:p w14:paraId="2266023C" w14:textId="77777777" w:rsidR="00094477" w:rsidRPr="003440FD" w:rsidRDefault="00094477" w:rsidP="00043E1C">
            <w:pPr>
              <w:rPr>
                <w:rFonts w:ascii="Times New Roman" w:hAnsi="Times New Roman" w:cs="Times New Roman"/>
                <w:sz w:val="22"/>
                <w:szCs w:val="22"/>
              </w:rPr>
            </w:pPr>
          </w:p>
        </w:tc>
      </w:tr>
    </w:tbl>
    <w:p w14:paraId="44897368" w14:textId="06726CE2" w:rsidR="00837DD5" w:rsidRPr="003440FD" w:rsidRDefault="00094477" w:rsidP="007F07D6">
      <w:pPr>
        <w:shd w:val="clear" w:color="auto" w:fill="FFFFFF"/>
        <w:spacing w:after="75"/>
        <w:rPr>
          <w:rFonts w:ascii="Times New Roman" w:hAnsi="Times New Roman" w:cs="Times New Roman"/>
          <w:sz w:val="22"/>
          <w:szCs w:val="22"/>
        </w:rPr>
      </w:pPr>
      <w:r w:rsidRPr="003440FD">
        <w:rPr>
          <w:rFonts w:ascii="Times New Roman" w:hAnsi="Times New Roman" w:cs="Times New Roman"/>
          <w:sz w:val="22"/>
          <w:szCs w:val="22"/>
        </w:rPr>
        <w:t>Questions from Chapter 10</w:t>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11CC76CB" w14:textId="77777777" w:rsidTr="00043E1C">
        <w:tc>
          <w:tcPr>
            <w:tcW w:w="5000" w:type="pct"/>
            <w:tcMar>
              <w:top w:w="0" w:type="dxa"/>
              <w:left w:w="0" w:type="dxa"/>
              <w:bottom w:w="0" w:type="dxa"/>
              <w:right w:w="0" w:type="dxa"/>
            </w:tcMar>
            <w:vAlign w:val="center"/>
          </w:tcPr>
          <w:p w14:paraId="243998F5" w14:textId="3B55C693"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w:t>
            </w:r>
            <w:r w:rsidR="00B22F64" w:rsidRPr="003440FD">
              <w:rPr>
                <w:rFonts w:ascii="Times New Roman" w:eastAsia="Times New Roman" w:hAnsi="Times New Roman" w:cs="Times New Roman"/>
                <w:color w:val="000000"/>
                <w:sz w:val="22"/>
                <w:szCs w:val="22"/>
              </w:rPr>
              <w:t>8. Generally, the primary purpose of forging something is to profit from the fake or alteration.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B22F64" w:rsidRPr="003440FD" w14:paraId="747C4A95" w14:textId="77777777" w:rsidTr="00043E1C">
              <w:tc>
                <w:tcPr>
                  <w:tcW w:w="400" w:type="dxa"/>
                  <w:tcMar>
                    <w:top w:w="0" w:type="dxa"/>
                    <w:left w:w="0" w:type="dxa"/>
                    <w:bottom w:w="0" w:type="dxa"/>
                    <w:right w:w="0" w:type="dxa"/>
                  </w:tcMar>
                </w:tcPr>
                <w:p w14:paraId="50ADB237"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29ABF3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5A5CB7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True</w:t>
                  </w:r>
                </w:p>
              </w:tc>
            </w:tr>
            <w:tr w:rsidR="00B22F64" w:rsidRPr="003440FD" w14:paraId="058D5AA6" w14:textId="77777777" w:rsidTr="00043E1C">
              <w:tc>
                <w:tcPr>
                  <w:tcW w:w="400" w:type="dxa"/>
                  <w:tcMar>
                    <w:top w:w="0" w:type="dxa"/>
                    <w:left w:w="0" w:type="dxa"/>
                    <w:bottom w:w="0" w:type="dxa"/>
                    <w:right w:w="0" w:type="dxa"/>
                  </w:tcMar>
                </w:tcPr>
                <w:p w14:paraId="5F461DC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FF0570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2482A5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False</w:t>
                  </w:r>
                </w:p>
              </w:tc>
            </w:tr>
          </w:tbl>
          <w:p w14:paraId="1ADB3C44" w14:textId="77777777" w:rsidR="00B22F64" w:rsidRPr="003440FD" w:rsidRDefault="00B22F64" w:rsidP="00043E1C">
            <w:pPr>
              <w:rPr>
                <w:rFonts w:ascii="Times New Roman" w:hAnsi="Times New Roman" w:cs="Times New Roman"/>
                <w:vanish/>
                <w:sz w:val="22"/>
                <w:szCs w:val="22"/>
              </w:rPr>
            </w:pPr>
          </w:p>
          <w:p w14:paraId="67A3CBC0" w14:textId="77777777" w:rsidR="00B22F64" w:rsidRPr="003440FD" w:rsidRDefault="00B22F64" w:rsidP="00043E1C">
            <w:pPr>
              <w:rPr>
                <w:rFonts w:ascii="Times New Roman" w:hAnsi="Times New Roman" w:cs="Times New Roman"/>
                <w:sz w:val="22"/>
                <w:szCs w:val="22"/>
              </w:rPr>
            </w:pPr>
          </w:p>
        </w:tc>
      </w:tr>
    </w:tbl>
    <w:p w14:paraId="6BF60EC1"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04856162" w14:textId="77777777" w:rsidTr="00043E1C">
        <w:tc>
          <w:tcPr>
            <w:tcW w:w="5000" w:type="pct"/>
            <w:tcMar>
              <w:top w:w="0" w:type="dxa"/>
              <w:left w:w="0" w:type="dxa"/>
              <w:bottom w:w="0" w:type="dxa"/>
              <w:right w:w="0" w:type="dxa"/>
            </w:tcMar>
            <w:vAlign w:val="center"/>
          </w:tcPr>
          <w:p w14:paraId="59A0E71E" w14:textId="1A9B2B9A"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29</w:t>
            </w:r>
            <w:r w:rsidR="00B22F64" w:rsidRPr="003440FD">
              <w:rPr>
                <w:rFonts w:ascii="Times New Roman" w:eastAsia="Times New Roman" w:hAnsi="Times New Roman" w:cs="Times New Roman"/>
                <w:color w:val="000000"/>
                <w:sz w:val="22"/>
                <w:szCs w:val="22"/>
              </w:rPr>
              <w:t>. Initial comparisons of documents are done with: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665"/>
              <w:gridCol w:w="220"/>
              <w:gridCol w:w="2197"/>
            </w:tblGrid>
            <w:tr w:rsidR="00B22F64" w:rsidRPr="003440FD" w14:paraId="78169A16" w14:textId="77777777" w:rsidTr="00043E1C">
              <w:tc>
                <w:tcPr>
                  <w:tcW w:w="400" w:type="dxa"/>
                  <w:tcMar>
                    <w:top w:w="0" w:type="dxa"/>
                    <w:left w:w="0" w:type="dxa"/>
                    <w:bottom w:w="0" w:type="dxa"/>
                    <w:right w:w="0" w:type="dxa"/>
                  </w:tcMar>
                </w:tcPr>
                <w:p w14:paraId="0CCF3E0C"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58C052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7AED59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naked eye.</w:t>
                  </w:r>
                </w:p>
              </w:tc>
              <w:tc>
                <w:tcPr>
                  <w:tcW w:w="0" w:type="auto"/>
                  <w:tcMar>
                    <w:top w:w="30" w:type="dxa"/>
                    <w:left w:w="0" w:type="dxa"/>
                    <w:bottom w:w="30" w:type="dxa"/>
                    <w:right w:w="0" w:type="dxa"/>
                  </w:tcMar>
                </w:tcPr>
                <w:p w14:paraId="394466E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02BB6F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hand-held lens.</w:t>
                  </w:r>
                </w:p>
              </w:tc>
            </w:tr>
            <w:tr w:rsidR="00B22F64" w:rsidRPr="003440FD" w14:paraId="237E87ED" w14:textId="77777777" w:rsidTr="00043E1C">
              <w:tc>
                <w:tcPr>
                  <w:tcW w:w="400" w:type="dxa"/>
                  <w:tcMar>
                    <w:top w:w="0" w:type="dxa"/>
                    <w:left w:w="0" w:type="dxa"/>
                    <w:bottom w:w="0" w:type="dxa"/>
                    <w:right w:w="0" w:type="dxa"/>
                  </w:tcMar>
                </w:tcPr>
                <w:p w14:paraId="162229F7"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7B0B8D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1AF7D8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microscope.</w:t>
                  </w:r>
                </w:p>
              </w:tc>
              <w:tc>
                <w:tcPr>
                  <w:tcW w:w="0" w:type="auto"/>
                  <w:tcMar>
                    <w:top w:w="30" w:type="dxa"/>
                    <w:left w:w="0" w:type="dxa"/>
                    <w:bottom w:w="30" w:type="dxa"/>
                    <w:right w:w="0" w:type="dxa"/>
                  </w:tcMar>
                </w:tcPr>
                <w:p w14:paraId="146F55B9"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E385E1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48315455" w14:textId="77777777" w:rsidR="00B22F64" w:rsidRPr="003440FD" w:rsidRDefault="00B22F64" w:rsidP="00043E1C">
            <w:pPr>
              <w:rPr>
                <w:rFonts w:ascii="Times New Roman" w:hAnsi="Times New Roman" w:cs="Times New Roman"/>
                <w:vanish/>
                <w:sz w:val="22"/>
                <w:szCs w:val="22"/>
              </w:rPr>
            </w:pPr>
          </w:p>
          <w:p w14:paraId="277D146D" w14:textId="77777777" w:rsidR="00B22F64" w:rsidRPr="003440FD" w:rsidRDefault="00B22F64" w:rsidP="00043E1C">
            <w:pPr>
              <w:rPr>
                <w:rFonts w:ascii="Times New Roman" w:hAnsi="Times New Roman" w:cs="Times New Roman"/>
                <w:sz w:val="22"/>
                <w:szCs w:val="22"/>
              </w:rPr>
            </w:pPr>
          </w:p>
        </w:tc>
      </w:tr>
    </w:tbl>
    <w:p w14:paraId="11336749" w14:textId="77777777" w:rsidR="003440FD" w:rsidRPr="003440FD" w:rsidRDefault="003440FD"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55AE9345" w14:textId="77777777" w:rsidTr="00043E1C">
        <w:tc>
          <w:tcPr>
            <w:tcW w:w="5000" w:type="pct"/>
            <w:tcMar>
              <w:top w:w="0" w:type="dxa"/>
              <w:left w:w="0" w:type="dxa"/>
              <w:bottom w:w="0" w:type="dxa"/>
              <w:right w:w="0" w:type="dxa"/>
            </w:tcMar>
            <w:vAlign w:val="center"/>
          </w:tcPr>
          <w:p w14:paraId="691C3029" w14:textId="26C5B0D6"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30</w:t>
            </w:r>
            <w:r w:rsidR="00B22F64" w:rsidRPr="003440FD">
              <w:rPr>
                <w:rFonts w:ascii="Times New Roman" w:eastAsia="Times New Roman" w:hAnsi="Times New Roman" w:cs="Times New Roman"/>
                <w:color w:val="000000"/>
                <w:sz w:val="22"/>
                <w:szCs w:val="22"/>
              </w:rPr>
              <w:t>. When a material gain, such as money, accompanies a forgery, it is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873"/>
              <w:gridCol w:w="220"/>
              <w:gridCol w:w="1494"/>
            </w:tblGrid>
            <w:tr w:rsidR="00B22F64" w:rsidRPr="003440FD" w14:paraId="16B992E2" w14:textId="77777777" w:rsidTr="00043E1C">
              <w:tc>
                <w:tcPr>
                  <w:tcW w:w="400" w:type="dxa"/>
                  <w:tcMar>
                    <w:top w:w="0" w:type="dxa"/>
                    <w:left w:w="0" w:type="dxa"/>
                    <w:bottom w:w="0" w:type="dxa"/>
                    <w:right w:w="0" w:type="dxa"/>
                  </w:tcMar>
                </w:tcPr>
                <w:p w14:paraId="79707BEB"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B4EDD3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B89176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monetary gain.</w:t>
                  </w:r>
                </w:p>
              </w:tc>
              <w:tc>
                <w:tcPr>
                  <w:tcW w:w="0" w:type="auto"/>
                  <w:tcMar>
                    <w:top w:w="30" w:type="dxa"/>
                    <w:left w:w="0" w:type="dxa"/>
                    <w:bottom w:w="30" w:type="dxa"/>
                    <w:right w:w="0" w:type="dxa"/>
                  </w:tcMar>
                </w:tcPr>
                <w:p w14:paraId="655328C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2501EC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fraudulence.</w:t>
                  </w:r>
                </w:p>
              </w:tc>
            </w:tr>
            <w:tr w:rsidR="00B22F64" w:rsidRPr="003440FD" w14:paraId="7D2A4EFA" w14:textId="77777777" w:rsidTr="00043E1C">
              <w:tc>
                <w:tcPr>
                  <w:tcW w:w="400" w:type="dxa"/>
                  <w:tcMar>
                    <w:top w:w="0" w:type="dxa"/>
                    <w:left w:w="0" w:type="dxa"/>
                    <w:bottom w:w="0" w:type="dxa"/>
                    <w:right w:w="0" w:type="dxa"/>
                  </w:tcMar>
                </w:tcPr>
                <w:p w14:paraId="6844B2BA"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E89867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CF8C84A"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battery.</w:t>
                  </w:r>
                </w:p>
              </w:tc>
              <w:tc>
                <w:tcPr>
                  <w:tcW w:w="0" w:type="auto"/>
                  <w:tcMar>
                    <w:top w:w="30" w:type="dxa"/>
                    <w:left w:w="0" w:type="dxa"/>
                    <w:bottom w:w="30" w:type="dxa"/>
                    <w:right w:w="0" w:type="dxa"/>
                  </w:tcMar>
                </w:tcPr>
                <w:p w14:paraId="1F28B42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793D39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deception.</w:t>
                  </w:r>
                </w:p>
              </w:tc>
            </w:tr>
          </w:tbl>
          <w:p w14:paraId="2ECBA611" w14:textId="77777777" w:rsidR="00B22F64" w:rsidRPr="003440FD" w:rsidRDefault="00B22F64" w:rsidP="00043E1C">
            <w:pPr>
              <w:rPr>
                <w:rFonts w:ascii="Times New Roman" w:hAnsi="Times New Roman" w:cs="Times New Roman"/>
                <w:sz w:val="22"/>
                <w:szCs w:val="22"/>
              </w:rPr>
            </w:pPr>
          </w:p>
        </w:tc>
      </w:tr>
    </w:tbl>
    <w:p w14:paraId="2554A7A4"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5012F1FE" w14:textId="77777777" w:rsidTr="00043E1C">
        <w:tc>
          <w:tcPr>
            <w:tcW w:w="5000" w:type="pct"/>
            <w:tcMar>
              <w:top w:w="0" w:type="dxa"/>
              <w:left w:w="0" w:type="dxa"/>
              <w:bottom w:w="0" w:type="dxa"/>
              <w:right w:w="0" w:type="dxa"/>
            </w:tcMar>
            <w:vAlign w:val="center"/>
          </w:tcPr>
          <w:p w14:paraId="3BB015CC" w14:textId="2C8B6060"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31</w:t>
            </w:r>
            <w:r w:rsidR="00B22F64" w:rsidRPr="003440FD">
              <w:rPr>
                <w:rFonts w:ascii="Times New Roman" w:eastAsia="Times New Roman" w:hAnsi="Times New Roman" w:cs="Times New Roman"/>
                <w:color w:val="000000"/>
                <w:sz w:val="22"/>
                <w:szCs w:val="22"/>
              </w:rPr>
              <w:t>. Criminals can alter or acquire checks in many ways, including: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306"/>
            </w:tblGrid>
            <w:tr w:rsidR="00B22F64" w:rsidRPr="003440FD" w14:paraId="17D398F5" w14:textId="77777777" w:rsidTr="00043E1C">
              <w:tc>
                <w:tcPr>
                  <w:tcW w:w="400" w:type="dxa"/>
                  <w:tcMar>
                    <w:top w:w="0" w:type="dxa"/>
                    <w:left w:w="0" w:type="dxa"/>
                    <w:bottom w:w="0" w:type="dxa"/>
                    <w:right w:w="0" w:type="dxa"/>
                  </w:tcMar>
                </w:tcPr>
                <w:p w14:paraId="6D40F71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0533DB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47356B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ordering someone else’s checks from a deposit slip.</w:t>
                  </w:r>
                </w:p>
              </w:tc>
            </w:tr>
            <w:tr w:rsidR="00B22F64" w:rsidRPr="003440FD" w14:paraId="415159FA" w14:textId="77777777" w:rsidTr="00043E1C">
              <w:tc>
                <w:tcPr>
                  <w:tcW w:w="400" w:type="dxa"/>
                  <w:tcMar>
                    <w:top w:w="0" w:type="dxa"/>
                    <w:left w:w="0" w:type="dxa"/>
                    <w:bottom w:w="0" w:type="dxa"/>
                    <w:right w:w="0" w:type="dxa"/>
                  </w:tcMar>
                </w:tcPr>
                <w:p w14:paraId="2B9FB1FE"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87C1F9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CD48DD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directly altering a check.</w:t>
                  </w:r>
                </w:p>
              </w:tc>
            </w:tr>
            <w:tr w:rsidR="00B22F64" w:rsidRPr="003440FD" w14:paraId="53594994" w14:textId="77777777" w:rsidTr="00043E1C">
              <w:tc>
                <w:tcPr>
                  <w:tcW w:w="400" w:type="dxa"/>
                  <w:tcMar>
                    <w:top w:w="0" w:type="dxa"/>
                    <w:left w:w="0" w:type="dxa"/>
                    <w:bottom w:w="0" w:type="dxa"/>
                    <w:right w:w="0" w:type="dxa"/>
                  </w:tcMar>
                </w:tcPr>
                <w:p w14:paraId="68F5977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0C1CE8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61C363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intercepting someone’s check, altering it and cashing it.</w:t>
                  </w:r>
                </w:p>
              </w:tc>
            </w:tr>
            <w:tr w:rsidR="00B22F64" w:rsidRPr="003440FD" w14:paraId="3F2340CE" w14:textId="77777777" w:rsidTr="00043E1C">
              <w:tc>
                <w:tcPr>
                  <w:tcW w:w="400" w:type="dxa"/>
                  <w:tcMar>
                    <w:top w:w="0" w:type="dxa"/>
                    <w:left w:w="0" w:type="dxa"/>
                    <w:bottom w:w="0" w:type="dxa"/>
                    <w:right w:w="0" w:type="dxa"/>
                  </w:tcMar>
                </w:tcPr>
                <w:p w14:paraId="23688BE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CCD092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0E4A88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4D299A58" w14:textId="77777777" w:rsidR="00B22F64" w:rsidRPr="003440FD" w:rsidRDefault="00B22F64" w:rsidP="00043E1C">
            <w:pPr>
              <w:rPr>
                <w:rFonts w:ascii="Times New Roman" w:hAnsi="Times New Roman" w:cs="Times New Roman"/>
                <w:sz w:val="22"/>
                <w:szCs w:val="22"/>
              </w:rPr>
            </w:pPr>
          </w:p>
        </w:tc>
      </w:tr>
    </w:tbl>
    <w:p w14:paraId="01DA76D1"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18A67A51" w14:textId="77777777" w:rsidTr="00043E1C">
        <w:tc>
          <w:tcPr>
            <w:tcW w:w="5000" w:type="pct"/>
            <w:tcMar>
              <w:top w:w="0" w:type="dxa"/>
              <w:left w:w="0" w:type="dxa"/>
              <w:bottom w:w="0" w:type="dxa"/>
              <w:right w:w="0" w:type="dxa"/>
            </w:tcMar>
            <w:vAlign w:val="center"/>
          </w:tcPr>
          <w:p w14:paraId="350CE5BA" w14:textId="08D3014C"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32</w:t>
            </w:r>
            <w:r w:rsidR="00B22F64" w:rsidRPr="003440FD">
              <w:rPr>
                <w:rFonts w:ascii="Times New Roman" w:eastAsia="Times New Roman" w:hAnsi="Times New Roman" w:cs="Times New Roman"/>
                <w:color w:val="000000"/>
                <w:sz w:val="22"/>
                <w:szCs w:val="22"/>
              </w:rPr>
              <w:t>. Literary forgery refers to the forgery of 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508"/>
            </w:tblGrid>
            <w:tr w:rsidR="00B22F64" w:rsidRPr="003440FD" w14:paraId="73A377A8" w14:textId="77777777" w:rsidTr="00043E1C">
              <w:tc>
                <w:tcPr>
                  <w:tcW w:w="400" w:type="dxa"/>
                  <w:tcMar>
                    <w:top w:w="0" w:type="dxa"/>
                    <w:left w:w="0" w:type="dxa"/>
                    <w:bottom w:w="0" w:type="dxa"/>
                    <w:right w:w="0" w:type="dxa"/>
                  </w:tcMar>
                </w:tcPr>
                <w:p w14:paraId="4AD5D41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8360D5D"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AB5332"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piece of writing, such as an historic letter or a manuscript.</w:t>
                  </w:r>
                </w:p>
              </w:tc>
            </w:tr>
            <w:tr w:rsidR="00B22F64" w:rsidRPr="003440FD" w14:paraId="3FF5F35A" w14:textId="77777777" w:rsidTr="00043E1C">
              <w:tc>
                <w:tcPr>
                  <w:tcW w:w="400" w:type="dxa"/>
                  <w:tcMar>
                    <w:top w:w="0" w:type="dxa"/>
                    <w:left w:w="0" w:type="dxa"/>
                    <w:bottom w:w="0" w:type="dxa"/>
                    <w:right w:w="0" w:type="dxa"/>
                  </w:tcMar>
                </w:tcPr>
                <w:p w14:paraId="613267B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5C1785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A33CAC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signature.</w:t>
                  </w:r>
                </w:p>
              </w:tc>
            </w:tr>
            <w:tr w:rsidR="00B22F64" w:rsidRPr="003440FD" w14:paraId="0DCF8405" w14:textId="77777777" w:rsidTr="00043E1C">
              <w:tc>
                <w:tcPr>
                  <w:tcW w:w="400" w:type="dxa"/>
                  <w:tcMar>
                    <w:top w:w="0" w:type="dxa"/>
                    <w:left w:w="0" w:type="dxa"/>
                    <w:bottom w:w="0" w:type="dxa"/>
                    <w:right w:w="0" w:type="dxa"/>
                  </w:tcMar>
                </w:tcPr>
                <w:p w14:paraId="5985A819"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78EB03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80AB50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piece of art.</w:t>
                  </w:r>
                </w:p>
              </w:tc>
            </w:tr>
            <w:tr w:rsidR="00B22F64" w:rsidRPr="003440FD" w14:paraId="07EA2D7D" w14:textId="77777777" w:rsidTr="00043E1C">
              <w:tc>
                <w:tcPr>
                  <w:tcW w:w="400" w:type="dxa"/>
                  <w:tcMar>
                    <w:top w:w="0" w:type="dxa"/>
                    <w:left w:w="0" w:type="dxa"/>
                    <w:bottom w:w="0" w:type="dxa"/>
                    <w:right w:w="0" w:type="dxa"/>
                  </w:tcMar>
                </w:tcPr>
                <w:p w14:paraId="6D086950"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6BD166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F1230E2"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None of these choices.</w:t>
                  </w:r>
                </w:p>
              </w:tc>
            </w:tr>
          </w:tbl>
          <w:p w14:paraId="4E547201" w14:textId="77777777" w:rsidR="00B22F64" w:rsidRPr="003440FD" w:rsidRDefault="00B22F64" w:rsidP="00043E1C">
            <w:pPr>
              <w:rPr>
                <w:rFonts w:ascii="Times New Roman" w:hAnsi="Times New Roman" w:cs="Times New Roman"/>
                <w:sz w:val="22"/>
                <w:szCs w:val="22"/>
              </w:rPr>
            </w:pPr>
          </w:p>
        </w:tc>
      </w:tr>
    </w:tbl>
    <w:p w14:paraId="45AF22C2"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6FEDE0A1" w14:textId="77777777" w:rsidTr="00043E1C">
        <w:tc>
          <w:tcPr>
            <w:tcW w:w="5000" w:type="pct"/>
            <w:tcMar>
              <w:top w:w="0" w:type="dxa"/>
              <w:left w:w="0" w:type="dxa"/>
              <w:bottom w:w="0" w:type="dxa"/>
              <w:right w:w="0" w:type="dxa"/>
            </w:tcMar>
            <w:vAlign w:val="center"/>
          </w:tcPr>
          <w:p w14:paraId="6AD54231" w14:textId="39A68384"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33</w:t>
            </w:r>
            <w:r w:rsidR="00B22F64" w:rsidRPr="003440FD">
              <w:rPr>
                <w:rFonts w:ascii="Times New Roman" w:eastAsia="Times New Roman" w:hAnsi="Times New Roman" w:cs="Times New Roman"/>
                <w:color w:val="000000"/>
                <w:sz w:val="22"/>
                <w:szCs w:val="22"/>
              </w:rPr>
              <w:t>. Documents are sometimes chemically treated to make them look: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69"/>
              <w:gridCol w:w="220"/>
              <w:gridCol w:w="1091"/>
            </w:tblGrid>
            <w:tr w:rsidR="00B22F64" w:rsidRPr="003440FD" w14:paraId="0D094508" w14:textId="77777777" w:rsidTr="00043E1C">
              <w:tc>
                <w:tcPr>
                  <w:tcW w:w="400" w:type="dxa"/>
                  <w:tcMar>
                    <w:top w:w="0" w:type="dxa"/>
                    <w:left w:w="0" w:type="dxa"/>
                    <w:bottom w:w="0" w:type="dxa"/>
                    <w:right w:w="0" w:type="dxa"/>
                  </w:tcMar>
                </w:tcPr>
                <w:p w14:paraId="12594A37"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680CF9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6A787E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younger.</w:t>
                  </w:r>
                </w:p>
              </w:tc>
              <w:tc>
                <w:tcPr>
                  <w:tcW w:w="0" w:type="auto"/>
                  <w:tcMar>
                    <w:top w:w="30" w:type="dxa"/>
                    <w:left w:w="0" w:type="dxa"/>
                    <w:bottom w:w="30" w:type="dxa"/>
                    <w:right w:w="0" w:type="dxa"/>
                  </w:tcMar>
                </w:tcPr>
                <w:p w14:paraId="3415726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5D37A5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older.</w:t>
                  </w:r>
                </w:p>
              </w:tc>
            </w:tr>
            <w:tr w:rsidR="00B22F64" w:rsidRPr="003440FD" w14:paraId="0A3C00A9" w14:textId="77777777" w:rsidTr="00043E1C">
              <w:tc>
                <w:tcPr>
                  <w:tcW w:w="400" w:type="dxa"/>
                  <w:tcMar>
                    <w:top w:w="0" w:type="dxa"/>
                    <w:left w:w="0" w:type="dxa"/>
                    <w:bottom w:w="0" w:type="dxa"/>
                    <w:right w:w="0" w:type="dxa"/>
                  </w:tcMar>
                </w:tcPr>
                <w:p w14:paraId="37AA0D30"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1C8B6A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C13810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more authentic.</w:t>
                  </w:r>
                </w:p>
              </w:tc>
              <w:tc>
                <w:tcPr>
                  <w:tcW w:w="0" w:type="auto"/>
                  <w:tcMar>
                    <w:top w:w="30" w:type="dxa"/>
                    <w:left w:w="0" w:type="dxa"/>
                    <w:bottom w:w="30" w:type="dxa"/>
                    <w:right w:w="0" w:type="dxa"/>
                  </w:tcMar>
                </w:tcPr>
                <w:p w14:paraId="7348CB8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AB4841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foreign.</w:t>
                  </w:r>
                </w:p>
              </w:tc>
            </w:tr>
          </w:tbl>
          <w:p w14:paraId="70971AD9" w14:textId="77777777" w:rsidR="00B22F64" w:rsidRPr="003440FD" w:rsidRDefault="00B22F64" w:rsidP="00043E1C">
            <w:pPr>
              <w:rPr>
                <w:rFonts w:ascii="Times New Roman" w:hAnsi="Times New Roman" w:cs="Times New Roman"/>
                <w:sz w:val="22"/>
                <w:szCs w:val="22"/>
              </w:rPr>
            </w:pPr>
          </w:p>
        </w:tc>
      </w:tr>
    </w:tbl>
    <w:p w14:paraId="13CF6C9D"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1E6BDE47" w14:textId="77777777" w:rsidTr="00043E1C">
        <w:tc>
          <w:tcPr>
            <w:tcW w:w="5000" w:type="pct"/>
            <w:tcMar>
              <w:top w:w="0" w:type="dxa"/>
              <w:left w:w="0" w:type="dxa"/>
              <w:bottom w:w="0" w:type="dxa"/>
              <w:right w:w="0" w:type="dxa"/>
            </w:tcMar>
            <w:vAlign w:val="center"/>
          </w:tcPr>
          <w:p w14:paraId="17867AB6" w14:textId="514CB2C1"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34</w:t>
            </w:r>
            <w:r w:rsidR="00B22F64" w:rsidRPr="003440FD">
              <w:rPr>
                <w:rFonts w:ascii="Times New Roman" w:eastAsia="Times New Roman" w:hAnsi="Times New Roman" w:cs="Times New Roman"/>
                <w:color w:val="000000"/>
                <w:sz w:val="22"/>
                <w:szCs w:val="22"/>
              </w:rPr>
              <w:t>. When currency or other items are copied for the purpose of deception and profit, it is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197"/>
              <w:gridCol w:w="318"/>
              <w:gridCol w:w="2392"/>
            </w:tblGrid>
            <w:tr w:rsidR="00B22F64" w:rsidRPr="003440FD" w14:paraId="1AD813B1" w14:textId="77777777" w:rsidTr="00043E1C">
              <w:tc>
                <w:tcPr>
                  <w:tcW w:w="400" w:type="dxa"/>
                  <w:tcMar>
                    <w:top w:w="0" w:type="dxa"/>
                    <w:left w:w="0" w:type="dxa"/>
                    <w:bottom w:w="0" w:type="dxa"/>
                    <w:right w:w="0" w:type="dxa"/>
                  </w:tcMar>
                </w:tcPr>
                <w:p w14:paraId="1D1E4A0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E0A7A9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30E6F8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forgery.</w:t>
                  </w:r>
                </w:p>
              </w:tc>
              <w:tc>
                <w:tcPr>
                  <w:tcW w:w="0" w:type="auto"/>
                  <w:tcMar>
                    <w:top w:w="30" w:type="dxa"/>
                    <w:left w:w="0" w:type="dxa"/>
                    <w:bottom w:w="30" w:type="dxa"/>
                    <w:right w:w="0" w:type="dxa"/>
                  </w:tcMar>
                </w:tcPr>
                <w:p w14:paraId="3BD8E15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A48830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fraud.</w:t>
                  </w:r>
                </w:p>
              </w:tc>
            </w:tr>
            <w:tr w:rsidR="00B22F64" w:rsidRPr="003440FD" w14:paraId="1493AC9B" w14:textId="77777777" w:rsidTr="00043E1C">
              <w:tc>
                <w:tcPr>
                  <w:tcW w:w="400" w:type="dxa"/>
                  <w:tcMar>
                    <w:top w:w="0" w:type="dxa"/>
                    <w:left w:w="0" w:type="dxa"/>
                    <w:bottom w:w="0" w:type="dxa"/>
                    <w:right w:w="0" w:type="dxa"/>
                  </w:tcMar>
                </w:tcPr>
                <w:p w14:paraId="6E7826D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277197E"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E19B55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​counterfeiting.</w:t>
                  </w:r>
                </w:p>
              </w:tc>
              <w:tc>
                <w:tcPr>
                  <w:tcW w:w="0" w:type="auto"/>
                  <w:tcMar>
                    <w:top w:w="30" w:type="dxa"/>
                    <w:left w:w="0" w:type="dxa"/>
                    <w:bottom w:w="30" w:type="dxa"/>
                    <w:right w:w="0" w:type="dxa"/>
                  </w:tcMar>
                </w:tcPr>
                <w:p w14:paraId="3B4E97C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121B11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scamming.</w:t>
                  </w:r>
                </w:p>
              </w:tc>
            </w:tr>
            <w:tr w:rsidR="00B22F64" w:rsidRPr="003440FD" w14:paraId="448330F5" w14:textId="77777777" w:rsidTr="00043E1C">
              <w:tc>
                <w:tcPr>
                  <w:tcW w:w="400" w:type="dxa"/>
                  <w:tcMar>
                    <w:top w:w="0" w:type="dxa"/>
                    <w:left w:w="0" w:type="dxa"/>
                    <w:bottom w:w="0" w:type="dxa"/>
                    <w:right w:w="0" w:type="dxa"/>
                  </w:tcMar>
                </w:tcPr>
                <w:p w14:paraId="0051635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D5CE0D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7F296E1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c>
                <w:tcPr>
                  <w:tcW w:w="0" w:type="auto"/>
                  <w:tcMar>
                    <w:top w:w="30" w:type="dxa"/>
                    <w:left w:w="0" w:type="dxa"/>
                    <w:bottom w:w="30" w:type="dxa"/>
                    <w:right w:w="0" w:type="dxa"/>
                  </w:tcMar>
                </w:tcPr>
                <w:p w14:paraId="73717179" w14:textId="0CC3330E" w:rsidR="00B22F64" w:rsidRPr="003440FD" w:rsidRDefault="00837DD5"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ab</w:t>
                  </w:r>
                  <w:r w:rsidR="00B22F64" w:rsidRPr="003440FD">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14:paraId="621B186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None of these choices.</w:t>
                  </w:r>
                </w:p>
              </w:tc>
            </w:tr>
          </w:tbl>
          <w:p w14:paraId="77F9FA2C" w14:textId="77777777" w:rsidR="00B22F64" w:rsidRPr="003440FD" w:rsidRDefault="00B22F64" w:rsidP="00043E1C">
            <w:pPr>
              <w:rPr>
                <w:rFonts w:ascii="Times New Roman" w:hAnsi="Times New Roman" w:cs="Times New Roman"/>
                <w:vanish/>
                <w:sz w:val="22"/>
                <w:szCs w:val="22"/>
              </w:rPr>
            </w:pPr>
          </w:p>
          <w:p w14:paraId="4BFF5BA6" w14:textId="77777777" w:rsidR="00B22F64" w:rsidRPr="003440FD" w:rsidRDefault="00B22F64" w:rsidP="00043E1C">
            <w:pPr>
              <w:rPr>
                <w:rFonts w:ascii="Times New Roman" w:hAnsi="Times New Roman" w:cs="Times New Roman"/>
                <w:sz w:val="22"/>
                <w:szCs w:val="22"/>
              </w:rPr>
            </w:pPr>
          </w:p>
        </w:tc>
      </w:tr>
    </w:tbl>
    <w:p w14:paraId="2B3AFDA5" w14:textId="77777777" w:rsidR="00B22F64" w:rsidRPr="003440FD" w:rsidRDefault="00B22F64" w:rsidP="00B22F64">
      <w:pPr>
        <w:shd w:val="clear" w:color="auto" w:fill="FFFFFF"/>
        <w:spacing w:after="75"/>
        <w:rPr>
          <w:rFonts w:ascii="Times New Roman" w:hAnsi="Times New Roman" w:cs="Times New Roman"/>
          <w:sz w:val="22"/>
          <w:szCs w:val="22"/>
        </w:rPr>
      </w:pPr>
      <w:r w:rsidRPr="003440FD">
        <w:rPr>
          <w:rFonts w:ascii="Times New Roman" w:hAnsi="Times New Roman" w:cs="Times New Roman"/>
          <w:sz w:val="22"/>
          <w:szCs w:val="22"/>
        </w:rPr>
        <w:t>Questions from chapter 11</w:t>
      </w:r>
    </w:p>
    <w:p w14:paraId="11217118"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35221769" w14:textId="77777777" w:rsidTr="00043E1C">
        <w:tc>
          <w:tcPr>
            <w:tcW w:w="5000" w:type="pct"/>
            <w:tcMar>
              <w:top w:w="0" w:type="dxa"/>
              <w:left w:w="0" w:type="dxa"/>
              <w:bottom w:w="0" w:type="dxa"/>
              <w:right w:w="0" w:type="dxa"/>
            </w:tcMar>
            <w:vAlign w:val="center"/>
          </w:tcPr>
          <w:p w14:paraId="32D49CFB" w14:textId="2B6770BE"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35</w:t>
            </w:r>
            <w:r w:rsidR="00B22F64" w:rsidRPr="003440FD">
              <w:rPr>
                <w:rFonts w:ascii="Times New Roman" w:eastAsia="Times New Roman" w:hAnsi="Times New Roman" w:cs="Times New Roman"/>
                <w:color w:val="000000"/>
                <w:sz w:val="22"/>
                <w:szCs w:val="22"/>
              </w:rPr>
              <w:t>. ​On a decomposed body, the feeding larvae may have human tissue stored in their crops that can be analyzed to determine: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596"/>
            </w:tblGrid>
            <w:tr w:rsidR="00B22F64" w:rsidRPr="003440FD" w14:paraId="11E7B8AD" w14:textId="77777777" w:rsidTr="00043E1C">
              <w:tc>
                <w:tcPr>
                  <w:tcW w:w="400" w:type="dxa"/>
                  <w:tcMar>
                    <w:top w:w="0" w:type="dxa"/>
                    <w:left w:w="0" w:type="dxa"/>
                    <w:bottom w:w="0" w:type="dxa"/>
                    <w:right w:w="0" w:type="dxa"/>
                  </w:tcMar>
                </w:tcPr>
                <w:p w14:paraId="21971C5B"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D279A5D"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359AA5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​whether the body was moved after death.</w:t>
                  </w:r>
                </w:p>
              </w:tc>
            </w:tr>
            <w:tr w:rsidR="00B22F64" w:rsidRPr="003440FD" w14:paraId="1FB1D43F" w14:textId="77777777" w:rsidTr="00043E1C">
              <w:tc>
                <w:tcPr>
                  <w:tcW w:w="400" w:type="dxa"/>
                  <w:tcMar>
                    <w:top w:w="0" w:type="dxa"/>
                    <w:left w:w="0" w:type="dxa"/>
                    <w:bottom w:w="0" w:type="dxa"/>
                    <w:right w:w="0" w:type="dxa"/>
                  </w:tcMar>
                </w:tcPr>
                <w:p w14:paraId="01A470C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C8686E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FF1861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​whether the deceased was exposed to either toxic chemicals or recreational drugs.</w:t>
                  </w:r>
                </w:p>
              </w:tc>
            </w:tr>
            <w:tr w:rsidR="00B22F64" w:rsidRPr="003440FD" w14:paraId="53440B6D" w14:textId="77777777" w:rsidTr="00043E1C">
              <w:tc>
                <w:tcPr>
                  <w:tcW w:w="400" w:type="dxa"/>
                  <w:tcMar>
                    <w:top w:w="0" w:type="dxa"/>
                    <w:left w:w="0" w:type="dxa"/>
                    <w:bottom w:w="0" w:type="dxa"/>
                    <w:right w:w="0" w:type="dxa"/>
                  </w:tcMar>
                </w:tcPr>
                <w:p w14:paraId="0428337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54AB65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411EB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​whether the body was covered, buried, or submerged in water.</w:t>
                  </w:r>
                </w:p>
              </w:tc>
            </w:tr>
            <w:tr w:rsidR="00B22F64" w:rsidRPr="003440FD" w14:paraId="0E45E866" w14:textId="77777777" w:rsidTr="00043E1C">
              <w:tc>
                <w:tcPr>
                  <w:tcW w:w="400" w:type="dxa"/>
                  <w:tcMar>
                    <w:top w:w="0" w:type="dxa"/>
                    <w:left w:w="0" w:type="dxa"/>
                    <w:bottom w:w="0" w:type="dxa"/>
                    <w:right w:w="0" w:type="dxa"/>
                  </w:tcMar>
                </w:tcPr>
                <w:p w14:paraId="7477303B"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B824D4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0DAA05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​whether the deceased was restrained while alive.</w:t>
                  </w:r>
                </w:p>
              </w:tc>
            </w:tr>
          </w:tbl>
          <w:p w14:paraId="2AF14CED" w14:textId="77777777" w:rsidR="00B22F64" w:rsidRPr="003440FD" w:rsidRDefault="00B22F64" w:rsidP="00043E1C">
            <w:pPr>
              <w:rPr>
                <w:rFonts w:ascii="Times New Roman" w:hAnsi="Times New Roman" w:cs="Times New Roman"/>
                <w:vanish/>
                <w:sz w:val="22"/>
                <w:szCs w:val="22"/>
              </w:rPr>
            </w:pPr>
          </w:p>
          <w:p w14:paraId="0620D899" w14:textId="77777777" w:rsidR="00B22F64" w:rsidRPr="003440FD" w:rsidRDefault="00B22F64" w:rsidP="00043E1C">
            <w:pPr>
              <w:rPr>
                <w:rFonts w:ascii="Times New Roman" w:hAnsi="Times New Roman" w:cs="Times New Roman"/>
                <w:sz w:val="22"/>
                <w:szCs w:val="22"/>
              </w:rPr>
            </w:pPr>
          </w:p>
        </w:tc>
      </w:tr>
      <w:tr w:rsidR="00B22F64" w:rsidRPr="003440FD" w14:paraId="475C9974" w14:textId="77777777" w:rsidTr="00043E1C">
        <w:tc>
          <w:tcPr>
            <w:tcW w:w="5000" w:type="pct"/>
            <w:tcMar>
              <w:top w:w="0" w:type="dxa"/>
              <w:left w:w="0" w:type="dxa"/>
              <w:bottom w:w="0" w:type="dxa"/>
              <w:right w:w="0" w:type="dxa"/>
            </w:tcMar>
            <w:vAlign w:val="center"/>
          </w:tcPr>
          <w:p w14:paraId="2502D5D8" w14:textId="22C01F54"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36</w:t>
            </w:r>
            <w:r w:rsidR="00B22F64" w:rsidRPr="003440FD">
              <w:rPr>
                <w:rFonts w:ascii="Times New Roman" w:eastAsia="Times New Roman" w:hAnsi="Times New Roman" w:cs="Times New Roman"/>
                <w:color w:val="000000"/>
                <w:sz w:val="22"/>
                <w:szCs w:val="22"/>
              </w:rPr>
              <w:t>. ​Within minutes of death, odor emitted from a dead body can be detected by blow flies from: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15"/>
            </w:tblGrid>
            <w:tr w:rsidR="00B22F64" w:rsidRPr="003440FD" w14:paraId="7ABE8690" w14:textId="77777777" w:rsidTr="00043E1C">
              <w:tc>
                <w:tcPr>
                  <w:tcW w:w="400" w:type="dxa"/>
                  <w:tcMar>
                    <w:top w:w="0" w:type="dxa"/>
                    <w:left w:w="0" w:type="dxa"/>
                    <w:bottom w:w="0" w:type="dxa"/>
                    <w:right w:w="0" w:type="dxa"/>
                  </w:tcMar>
                </w:tcPr>
                <w:p w14:paraId="78D2778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D3FD7B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542B24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mile away.</w:t>
                  </w:r>
                </w:p>
              </w:tc>
            </w:tr>
            <w:tr w:rsidR="00B22F64" w:rsidRPr="003440FD" w14:paraId="09180A3D" w14:textId="77777777" w:rsidTr="00043E1C">
              <w:tc>
                <w:tcPr>
                  <w:tcW w:w="400" w:type="dxa"/>
                  <w:tcMar>
                    <w:top w:w="0" w:type="dxa"/>
                    <w:left w:w="0" w:type="dxa"/>
                    <w:bottom w:w="0" w:type="dxa"/>
                    <w:right w:w="0" w:type="dxa"/>
                  </w:tcMar>
                </w:tcPr>
                <w:p w14:paraId="7A3D3FAA"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AC0589E"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014629D"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half-mile away.</w:t>
                  </w:r>
                </w:p>
              </w:tc>
            </w:tr>
            <w:tr w:rsidR="00B22F64" w:rsidRPr="003440FD" w14:paraId="4DAA75F5" w14:textId="77777777" w:rsidTr="00043E1C">
              <w:tc>
                <w:tcPr>
                  <w:tcW w:w="400" w:type="dxa"/>
                  <w:tcMar>
                    <w:top w:w="0" w:type="dxa"/>
                    <w:left w:w="0" w:type="dxa"/>
                    <w:bottom w:w="0" w:type="dxa"/>
                    <w:right w:w="0" w:type="dxa"/>
                  </w:tcMar>
                </w:tcPr>
                <w:p w14:paraId="7A4D7A8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962B25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605BB2"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quarter-mile away.</w:t>
                  </w:r>
                </w:p>
              </w:tc>
            </w:tr>
            <w:tr w:rsidR="00B22F64" w:rsidRPr="003440FD" w14:paraId="4CDD15BE" w14:textId="77777777" w:rsidTr="00043E1C">
              <w:tc>
                <w:tcPr>
                  <w:tcW w:w="400" w:type="dxa"/>
                  <w:tcMar>
                    <w:top w:w="0" w:type="dxa"/>
                    <w:left w:w="0" w:type="dxa"/>
                    <w:bottom w:w="0" w:type="dxa"/>
                    <w:right w:w="0" w:type="dxa"/>
                  </w:tcMar>
                </w:tcPr>
                <w:p w14:paraId="1F7C1DFC"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797083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82209C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50-yard radius.</w:t>
                  </w:r>
                </w:p>
              </w:tc>
            </w:tr>
          </w:tbl>
          <w:p w14:paraId="5897F1C3" w14:textId="7C0E2013" w:rsidR="00B22F64" w:rsidRPr="003440FD" w:rsidRDefault="00B22F64" w:rsidP="00043E1C">
            <w:pPr>
              <w:rPr>
                <w:rFonts w:ascii="Times New Roman" w:hAnsi="Times New Roman" w:cs="Times New Roman"/>
                <w:vanish/>
                <w:sz w:val="22"/>
                <w:szCs w:val="22"/>
              </w:rPr>
            </w:pPr>
          </w:p>
          <w:p w14:paraId="44F180D3" w14:textId="7FE7E54E" w:rsidR="003440FD" w:rsidRPr="003440FD" w:rsidRDefault="003440FD" w:rsidP="00043E1C">
            <w:pPr>
              <w:rPr>
                <w:rFonts w:ascii="Times New Roman" w:hAnsi="Times New Roman" w:cs="Times New Roman"/>
                <w:vanish/>
                <w:sz w:val="22"/>
                <w:szCs w:val="22"/>
              </w:rPr>
            </w:pPr>
          </w:p>
          <w:p w14:paraId="7E54EC8D" w14:textId="1B03C9F2" w:rsidR="003440FD" w:rsidRPr="003440FD" w:rsidRDefault="003440FD" w:rsidP="00043E1C">
            <w:pPr>
              <w:rPr>
                <w:rFonts w:ascii="Times New Roman" w:hAnsi="Times New Roman" w:cs="Times New Roman"/>
                <w:vanish/>
                <w:sz w:val="22"/>
                <w:szCs w:val="22"/>
              </w:rPr>
            </w:pPr>
          </w:p>
          <w:p w14:paraId="7B6711F7" w14:textId="3C2934C1" w:rsidR="003440FD" w:rsidRPr="003440FD" w:rsidRDefault="003440FD" w:rsidP="00043E1C">
            <w:pPr>
              <w:rPr>
                <w:rFonts w:ascii="Times New Roman" w:hAnsi="Times New Roman" w:cs="Times New Roman"/>
                <w:vanish/>
                <w:sz w:val="22"/>
                <w:szCs w:val="22"/>
              </w:rPr>
            </w:pPr>
          </w:p>
          <w:p w14:paraId="13D9AC0E" w14:textId="20AA43B2" w:rsidR="003440FD" w:rsidRPr="003440FD" w:rsidRDefault="003440FD" w:rsidP="00043E1C">
            <w:pPr>
              <w:rPr>
                <w:rFonts w:ascii="Times New Roman" w:hAnsi="Times New Roman" w:cs="Times New Roman"/>
                <w:vanish/>
                <w:sz w:val="22"/>
                <w:szCs w:val="22"/>
              </w:rPr>
            </w:pPr>
          </w:p>
          <w:p w14:paraId="3EF3B664" w14:textId="77777777" w:rsidR="003440FD" w:rsidRPr="003440FD" w:rsidRDefault="003440FD" w:rsidP="00043E1C">
            <w:pPr>
              <w:rPr>
                <w:rFonts w:ascii="Times New Roman" w:hAnsi="Times New Roman" w:cs="Times New Roman"/>
                <w:vanish/>
                <w:sz w:val="22"/>
                <w:szCs w:val="22"/>
              </w:rPr>
            </w:pPr>
          </w:p>
          <w:p w14:paraId="5822BA94" w14:textId="77777777" w:rsidR="00B22F64" w:rsidRPr="003440FD" w:rsidRDefault="00B22F64" w:rsidP="00043E1C">
            <w:pPr>
              <w:rPr>
                <w:rFonts w:ascii="Times New Roman" w:hAnsi="Times New Roman" w:cs="Times New Roman"/>
                <w:sz w:val="22"/>
                <w:szCs w:val="22"/>
              </w:rPr>
            </w:pPr>
          </w:p>
        </w:tc>
      </w:tr>
      <w:tr w:rsidR="00B22F64" w:rsidRPr="003440FD" w14:paraId="2538C656" w14:textId="77777777" w:rsidTr="00043E1C">
        <w:tc>
          <w:tcPr>
            <w:tcW w:w="5000" w:type="pct"/>
            <w:tcMar>
              <w:top w:w="0" w:type="dxa"/>
              <w:left w:w="0" w:type="dxa"/>
              <w:bottom w:w="0" w:type="dxa"/>
              <w:right w:w="0" w:type="dxa"/>
            </w:tcMar>
            <w:vAlign w:val="center"/>
          </w:tcPr>
          <w:p w14:paraId="0008C2CC" w14:textId="30C1C6A6"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lastRenderedPageBreak/>
              <w:t>37</w:t>
            </w:r>
            <w:r w:rsidR="00B22F64" w:rsidRPr="003440FD">
              <w:rPr>
                <w:rFonts w:ascii="Times New Roman" w:eastAsia="Times New Roman" w:hAnsi="Times New Roman" w:cs="Times New Roman"/>
                <w:color w:val="000000"/>
                <w:sz w:val="22"/>
                <w:szCs w:val="22"/>
              </w:rPr>
              <w:t>. ​Flesh flies: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233"/>
            </w:tblGrid>
            <w:tr w:rsidR="00B22F64" w:rsidRPr="003440FD" w14:paraId="3E178068" w14:textId="77777777" w:rsidTr="00043E1C">
              <w:tc>
                <w:tcPr>
                  <w:tcW w:w="400" w:type="dxa"/>
                  <w:tcMar>
                    <w:top w:w="0" w:type="dxa"/>
                    <w:left w:w="0" w:type="dxa"/>
                    <w:bottom w:w="0" w:type="dxa"/>
                    <w:right w:w="0" w:type="dxa"/>
                  </w:tcMar>
                </w:tcPr>
                <w:p w14:paraId="6B25B33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059648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071856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​arrive within minutes of death and feed on the sweat, blood, urine, and feces of the body.</w:t>
                  </w:r>
                </w:p>
              </w:tc>
            </w:tr>
            <w:tr w:rsidR="00B22F64" w:rsidRPr="003440FD" w14:paraId="7B278E46" w14:textId="77777777" w:rsidTr="00043E1C">
              <w:tc>
                <w:tcPr>
                  <w:tcW w:w="400" w:type="dxa"/>
                  <w:tcMar>
                    <w:top w:w="0" w:type="dxa"/>
                    <w:left w:w="0" w:type="dxa"/>
                    <w:bottom w:w="0" w:type="dxa"/>
                    <w:right w:w="0" w:type="dxa"/>
                  </w:tcMar>
                </w:tcPr>
                <w:p w14:paraId="26A5F44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798B06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7B4B8EF"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​arrive within minutes of death and lay eggs on the body.</w:t>
                  </w:r>
                </w:p>
              </w:tc>
            </w:tr>
            <w:tr w:rsidR="00B22F64" w:rsidRPr="003440FD" w14:paraId="1D113193" w14:textId="77777777" w:rsidTr="00043E1C">
              <w:tc>
                <w:tcPr>
                  <w:tcW w:w="400" w:type="dxa"/>
                  <w:tcMar>
                    <w:top w:w="0" w:type="dxa"/>
                    <w:left w:w="0" w:type="dxa"/>
                    <w:bottom w:w="0" w:type="dxa"/>
                    <w:right w:w="0" w:type="dxa"/>
                  </w:tcMar>
                </w:tcPr>
                <w:p w14:paraId="378A116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6C9C37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55D083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​arrive within minutes of death and deposit living larvae onto the flesh.</w:t>
                  </w:r>
                </w:p>
              </w:tc>
            </w:tr>
            <w:tr w:rsidR="00B22F64" w:rsidRPr="003440FD" w14:paraId="76914427" w14:textId="77777777" w:rsidTr="00043E1C">
              <w:tc>
                <w:tcPr>
                  <w:tcW w:w="400" w:type="dxa"/>
                  <w:tcMar>
                    <w:top w:w="0" w:type="dxa"/>
                    <w:left w:w="0" w:type="dxa"/>
                    <w:bottom w:w="0" w:type="dxa"/>
                    <w:right w:w="0" w:type="dxa"/>
                  </w:tcMar>
                </w:tcPr>
                <w:p w14:paraId="37A79717"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35C1A2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F64515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 above.</w:t>
                  </w:r>
                </w:p>
              </w:tc>
            </w:tr>
          </w:tbl>
          <w:p w14:paraId="5045EA42" w14:textId="77777777" w:rsidR="00B22F64" w:rsidRPr="003440FD" w:rsidRDefault="00B22F64" w:rsidP="00043E1C">
            <w:pPr>
              <w:rPr>
                <w:rFonts w:ascii="Times New Roman" w:hAnsi="Times New Roman" w:cs="Times New Roman"/>
                <w:sz w:val="22"/>
                <w:szCs w:val="22"/>
              </w:rPr>
            </w:pPr>
          </w:p>
        </w:tc>
      </w:tr>
    </w:tbl>
    <w:p w14:paraId="0E1D9B5A"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7BF0EB54" w14:textId="77777777" w:rsidTr="00043E1C">
        <w:tc>
          <w:tcPr>
            <w:tcW w:w="5000" w:type="pct"/>
            <w:tcMar>
              <w:top w:w="0" w:type="dxa"/>
              <w:left w:w="0" w:type="dxa"/>
              <w:bottom w:w="0" w:type="dxa"/>
              <w:right w:w="0" w:type="dxa"/>
            </w:tcMar>
            <w:vAlign w:val="center"/>
          </w:tcPr>
          <w:p w14:paraId="20DD7176" w14:textId="3515E836"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38</w:t>
            </w:r>
            <w:r w:rsidR="00B22F64" w:rsidRPr="003440FD">
              <w:rPr>
                <w:rFonts w:ascii="Times New Roman" w:eastAsia="Times New Roman" w:hAnsi="Times New Roman" w:cs="Times New Roman"/>
                <w:color w:val="000000"/>
                <w:sz w:val="22"/>
                <w:szCs w:val="22"/>
              </w:rPr>
              <w:t>. ​The arrival of which type of beetle is associated with the advanced stage of a dead body?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55"/>
              <w:gridCol w:w="220"/>
              <w:gridCol w:w="2526"/>
            </w:tblGrid>
            <w:tr w:rsidR="00B22F64" w:rsidRPr="003440FD" w14:paraId="7ECED759" w14:textId="77777777" w:rsidTr="00043E1C">
              <w:tc>
                <w:tcPr>
                  <w:tcW w:w="400" w:type="dxa"/>
                  <w:tcMar>
                    <w:top w:w="0" w:type="dxa"/>
                    <w:left w:w="0" w:type="dxa"/>
                    <w:bottom w:w="0" w:type="dxa"/>
                    <w:right w:w="0" w:type="dxa"/>
                  </w:tcMar>
                </w:tcPr>
                <w:p w14:paraId="6A568452"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41F306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B91C25B"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​sexton beetle</w:t>
                  </w:r>
                </w:p>
              </w:tc>
              <w:tc>
                <w:tcPr>
                  <w:tcW w:w="0" w:type="auto"/>
                  <w:tcMar>
                    <w:top w:w="30" w:type="dxa"/>
                    <w:left w:w="0" w:type="dxa"/>
                    <w:bottom w:w="30" w:type="dxa"/>
                    <w:right w:w="0" w:type="dxa"/>
                  </w:tcMar>
                </w:tcPr>
                <w:p w14:paraId="71D9E11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E9D2CD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​American carrion beetle</w:t>
                  </w:r>
                </w:p>
              </w:tc>
            </w:tr>
            <w:tr w:rsidR="00B22F64" w:rsidRPr="003440FD" w14:paraId="772452CB" w14:textId="77777777" w:rsidTr="00043E1C">
              <w:tc>
                <w:tcPr>
                  <w:tcW w:w="400" w:type="dxa"/>
                  <w:tcMar>
                    <w:top w:w="0" w:type="dxa"/>
                    <w:left w:w="0" w:type="dxa"/>
                    <w:bottom w:w="0" w:type="dxa"/>
                    <w:right w:w="0" w:type="dxa"/>
                  </w:tcMar>
                </w:tcPr>
                <w:p w14:paraId="602872F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ACF042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2DE721B"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​hide beetle</w:t>
                  </w:r>
                </w:p>
              </w:tc>
              <w:tc>
                <w:tcPr>
                  <w:tcW w:w="0" w:type="auto"/>
                  <w:tcMar>
                    <w:top w:w="30" w:type="dxa"/>
                    <w:left w:w="0" w:type="dxa"/>
                    <w:bottom w:w="30" w:type="dxa"/>
                    <w:right w:w="0" w:type="dxa"/>
                  </w:tcMar>
                </w:tcPr>
                <w:p w14:paraId="6ACC42E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92FBAF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​harry rove beetle</w:t>
                  </w:r>
                </w:p>
              </w:tc>
            </w:tr>
          </w:tbl>
          <w:p w14:paraId="761E1AA4" w14:textId="77777777" w:rsidR="00B22F64" w:rsidRPr="003440FD" w:rsidRDefault="00B22F64" w:rsidP="00043E1C">
            <w:pPr>
              <w:rPr>
                <w:rFonts w:ascii="Times New Roman" w:hAnsi="Times New Roman" w:cs="Times New Roman"/>
                <w:sz w:val="22"/>
                <w:szCs w:val="22"/>
              </w:rPr>
            </w:pPr>
          </w:p>
        </w:tc>
      </w:tr>
    </w:tbl>
    <w:p w14:paraId="6480E921"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77A92C4E" w14:textId="77777777" w:rsidTr="00043E1C">
        <w:tc>
          <w:tcPr>
            <w:tcW w:w="5000" w:type="pct"/>
            <w:tcMar>
              <w:top w:w="0" w:type="dxa"/>
              <w:left w:w="0" w:type="dxa"/>
              <w:bottom w:w="0" w:type="dxa"/>
              <w:right w:w="0" w:type="dxa"/>
            </w:tcMar>
            <w:vAlign w:val="center"/>
          </w:tcPr>
          <w:p w14:paraId="407C7B51" w14:textId="5F771A68"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39</w:t>
            </w:r>
            <w:r w:rsidR="00B22F64" w:rsidRPr="003440FD">
              <w:rPr>
                <w:rFonts w:ascii="Times New Roman" w:eastAsia="Times New Roman" w:hAnsi="Times New Roman" w:cs="Times New Roman"/>
                <w:color w:val="000000"/>
                <w:sz w:val="22"/>
                <w:szCs w:val="22"/>
              </w:rPr>
              <w:t>. Coffin flies are: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506"/>
            </w:tblGrid>
            <w:tr w:rsidR="00B22F64" w:rsidRPr="003440FD" w14:paraId="5BC79683" w14:textId="77777777" w:rsidTr="00043E1C">
              <w:tc>
                <w:tcPr>
                  <w:tcW w:w="400" w:type="dxa"/>
                  <w:tcMar>
                    <w:top w:w="0" w:type="dxa"/>
                    <w:left w:w="0" w:type="dxa"/>
                    <w:bottom w:w="0" w:type="dxa"/>
                    <w:right w:w="0" w:type="dxa"/>
                  </w:tcMar>
                </w:tcPr>
                <w:p w14:paraId="0293B49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783900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D38EC22"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​about the size of fruit flies.</w:t>
                  </w:r>
                </w:p>
              </w:tc>
            </w:tr>
            <w:tr w:rsidR="00B22F64" w:rsidRPr="003440FD" w14:paraId="2D85631A" w14:textId="77777777" w:rsidTr="00043E1C">
              <w:tc>
                <w:tcPr>
                  <w:tcW w:w="400" w:type="dxa"/>
                  <w:tcMar>
                    <w:top w:w="0" w:type="dxa"/>
                    <w:left w:w="0" w:type="dxa"/>
                    <w:bottom w:w="0" w:type="dxa"/>
                    <w:right w:w="0" w:type="dxa"/>
                  </w:tcMar>
                </w:tcPr>
                <w:p w14:paraId="12E6085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DDAC8E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D59EA7B"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​most likely to appear if the victim is concealed or wrapped in plastic or blankets.</w:t>
                  </w:r>
                </w:p>
              </w:tc>
            </w:tr>
            <w:tr w:rsidR="00B22F64" w:rsidRPr="003440FD" w14:paraId="10481126" w14:textId="77777777" w:rsidTr="00043E1C">
              <w:tc>
                <w:tcPr>
                  <w:tcW w:w="400" w:type="dxa"/>
                  <w:tcMar>
                    <w:top w:w="0" w:type="dxa"/>
                    <w:left w:w="0" w:type="dxa"/>
                    <w:bottom w:w="0" w:type="dxa"/>
                    <w:right w:w="0" w:type="dxa"/>
                  </w:tcMar>
                </w:tcPr>
                <w:p w14:paraId="71379E0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DB58A1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87F8CC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​an indication that a body was left in a car for several days.</w:t>
                  </w:r>
                </w:p>
              </w:tc>
            </w:tr>
            <w:tr w:rsidR="00B22F64" w:rsidRPr="003440FD" w14:paraId="41D92A7E" w14:textId="77777777" w:rsidTr="00043E1C">
              <w:tc>
                <w:tcPr>
                  <w:tcW w:w="400" w:type="dxa"/>
                  <w:tcMar>
                    <w:top w:w="0" w:type="dxa"/>
                    <w:left w:w="0" w:type="dxa"/>
                    <w:bottom w:w="0" w:type="dxa"/>
                    <w:right w:w="0" w:type="dxa"/>
                  </w:tcMar>
                </w:tcPr>
                <w:p w14:paraId="37C69F6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9DDAF3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896F24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0675FE4B" w14:textId="77777777" w:rsidR="00B22F64" w:rsidRPr="003440FD" w:rsidRDefault="00B22F64" w:rsidP="00043E1C">
            <w:pPr>
              <w:rPr>
                <w:rFonts w:ascii="Times New Roman" w:hAnsi="Times New Roman" w:cs="Times New Roman"/>
                <w:sz w:val="22"/>
                <w:szCs w:val="22"/>
              </w:rPr>
            </w:pPr>
          </w:p>
        </w:tc>
      </w:tr>
    </w:tbl>
    <w:p w14:paraId="30159ADB"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61E50CFB" w14:textId="77777777" w:rsidTr="00043E1C">
        <w:tc>
          <w:tcPr>
            <w:tcW w:w="5000" w:type="pct"/>
            <w:tcMar>
              <w:top w:w="0" w:type="dxa"/>
              <w:left w:w="0" w:type="dxa"/>
              <w:bottom w:w="0" w:type="dxa"/>
              <w:right w:w="0" w:type="dxa"/>
            </w:tcMar>
            <w:vAlign w:val="center"/>
          </w:tcPr>
          <w:p w14:paraId="47E29A66" w14:textId="02EB290E"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40</w:t>
            </w:r>
            <w:r w:rsidR="00B22F64" w:rsidRPr="003440FD">
              <w:rPr>
                <w:rFonts w:ascii="Times New Roman" w:eastAsia="Times New Roman" w:hAnsi="Times New Roman" w:cs="Times New Roman"/>
                <w:color w:val="000000"/>
                <w:sz w:val="22"/>
                <w:szCs w:val="22"/>
              </w:rPr>
              <w:t>. In order to provide the most accurate estimate of postmortem intervals at a crime scene, which type of larvae should be collected?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901"/>
            </w:tblGrid>
            <w:tr w:rsidR="00B22F64" w:rsidRPr="003440FD" w14:paraId="64493236" w14:textId="77777777" w:rsidTr="00043E1C">
              <w:tc>
                <w:tcPr>
                  <w:tcW w:w="400" w:type="dxa"/>
                  <w:tcMar>
                    <w:top w:w="0" w:type="dxa"/>
                    <w:left w:w="0" w:type="dxa"/>
                    <w:bottom w:w="0" w:type="dxa"/>
                    <w:right w:w="0" w:type="dxa"/>
                  </w:tcMar>
                </w:tcPr>
                <w:p w14:paraId="5B4A28E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70FE45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7B7767B"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oldest larvae</w:t>
                  </w:r>
                </w:p>
              </w:tc>
            </w:tr>
            <w:tr w:rsidR="00B22F64" w:rsidRPr="003440FD" w14:paraId="1C4FE9A9" w14:textId="77777777" w:rsidTr="00043E1C">
              <w:tc>
                <w:tcPr>
                  <w:tcW w:w="400" w:type="dxa"/>
                  <w:tcMar>
                    <w:top w:w="0" w:type="dxa"/>
                    <w:left w:w="0" w:type="dxa"/>
                    <w:bottom w:w="0" w:type="dxa"/>
                    <w:right w:w="0" w:type="dxa"/>
                  </w:tcMar>
                </w:tcPr>
                <w:p w14:paraId="6718202D"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397410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CA68BD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youngest larvae</w:t>
                  </w:r>
                </w:p>
              </w:tc>
            </w:tr>
            <w:tr w:rsidR="00B22F64" w:rsidRPr="003440FD" w14:paraId="330B675D" w14:textId="77777777" w:rsidTr="00043E1C">
              <w:tc>
                <w:tcPr>
                  <w:tcW w:w="400" w:type="dxa"/>
                  <w:tcMar>
                    <w:top w:w="0" w:type="dxa"/>
                    <w:left w:w="0" w:type="dxa"/>
                    <w:bottom w:w="0" w:type="dxa"/>
                    <w:right w:w="0" w:type="dxa"/>
                  </w:tcMar>
                </w:tcPr>
                <w:p w14:paraId="40C3CC8A"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28AA34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BA77A4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​larvae on internal organs</w:t>
                  </w:r>
                </w:p>
              </w:tc>
            </w:tr>
            <w:tr w:rsidR="00B22F64" w:rsidRPr="003440FD" w14:paraId="09399A2D" w14:textId="77777777" w:rsidTr="00043E1C">
              <w:tc>
                <w:tcPr>
                  <w:tcW w:w="400" w:type="dxa"/>
                  <w:tcMar>
                    <w:top w:w="0" w:type="dxa"/>
                    <w:left w:w="0" w:type="dxa"/>
                    <w:bottom w:w="0" w:type="dxa"/>
                    <w:right w:w="0" w:type="dxa"/>
                  </w:tcMar>
                </w:tcPr>
                <w:p w14:paraId="578925A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375C9A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8C6445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​larvae on arms, legs, and head and neck</w:t>
                  </w:r>
                </w:p>
              </w:tc>
            </w:tr>
          </w:tbl>
          <w:p w14:paraId="01DC6387" w14:textId="77777777" w:rsidR="00B22F64" w:rsidRPr="003440FD" w:rsidRDefault="00B22F64" w:rsidP="00043E1C">
            <w:pPr>
              <w:rPr>
                <w:rFonts w:ascii="Times New Roman" w:hAnsi="Times New Roman" w:cs="Times New Roman"/>
                <w:vanish/>
                <w:sz w:val="22"/>
                <w:szCs w:val="22"/>
              </w:rPr>
            </w:pPr>
          </w:p>
          <w:p w14:paraId="7EE2E7D7" w14:textId="77777777" w:rsidR="00B22F64" w:rsidRPr="003440FD" w:rsidRDefault="00B22F64" w:rsidP="00043E1C">
            <w:pPr>
              <w:rPr>
                <w:rFonts w:ascii="Times New Roman" w:hAnsi="Times New Roman" w:cs="Times New Roman"/>
                <w:sz w:val="22"/>
                <w:szCs w:val="22"/>
              </w:rPr>
            </w:pPr>
          </w:p>
        </w:tc>
      </w:tr>
      <w:tr w:rsidR="00B22F64" w:rsidRPr="003440FD" w14:paraId="7AD91929" w14:textId="77777777" w:rsidTr="00043E1C">
        <w:tc>
          <w:tcPr>
            <w:tcW w:w="5000" w:type="pct"/>
            <w:tcMar>
              <w:top w:w="0" w:type="dxa"/>
              <w:left w:w="0" w:type="dxa"/>
              <w:bottom w:w="0" w:type="dxa"/>
              <w:right w:w="0" w:type="dxa"/>
            </w:tcMar>
            <w:vAlign w:val="center"/>
          </w:tcPr>
          <w:p w14:paraId="1FC7782B" w14:textId="086944E0"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41</w:t>
            </w:r>
            <w:r w:rsidR="00B22F64" w:rsidRPr="003440FD">
              <w:rPr>
                <w:rFonts w:ascii="Times New Roman" w:eastAsia="Times New Roman" w:hAnsi="Times New Roman" w:cs="Times New Roman"/>
                <w:color w:val="000000"/>
                <w:sz w:val="22"/>
                <w:szCs w:val="22"/>
              </w:rPr>
              <w:t>. Environmental conditions affect the growth of larvae. Consequently, in the collection of meteorological data, it is suggested that rainfall amounts be recorded for a period of: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492"/>
            </w:tblGrid>
            <w:tr w:rsidR="00B22F64" w:rsidRPr="003440FD" w14:paraId="13A08963" w14:textId="77777777" w:rsidTr="00043E1C">
              <w:tc>
                <w:tcPr>
                  <w:tcW w:w="400" w:type="dxa"/>
                  <w:tcMar>
                    <w:top w:w="0" w:type="dxa"/>
                    <w:left w:w="0" w:type="dxa"/>
                    <w:bottom w:w="0" w:type="dxa"/>
                    <w:right w:w="0" w:type="dxa"/>
                  </w:tcMar>
                </w:tcPr>
                <w:p w14:paraId="4259CA82"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9BAC29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CC884E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​2-3 weeks before the victim's disappearance and 3 to 5 hours after the body was discovered.</w:t>
                  </w:r>
                </w:p>
              </w:tc>
            </w:tr>
            <w:tr w:rsidR="00B22F64" w:rsidRPr="003440FD" w14:paraId="061D50B2" w14:textId="77777777" w:rsidTr="00043E1C">
              <w:tc>
                <w:tcPr>
                  <w:tcW w:w="400" w:type="dxa"/>
                  <w:tcMar>
                    <w:top w:w="0" w:type="dxa"/>
                    <w:left w:w="0" w:type="dxa"/>
                    <w:bottom w:w="0" w:type="dxa"/>
                    <w:right w:w="0" w:type="dxa"/>
                  </w:tcMar>
                </w:tcPr>
                <w:p w14:paraId="10C35629"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0CD296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9BA2B5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​2-3 days before the victim's disappearance and 3 to 5 days after the body was discovered.</w:t>
                  </w:r>
                </w:p>
              </w:tc>
            </w:tr>
            <w:tr w:rsidR="00B22F64" w:rsidRPr="003440FD" w14:paraId="03F90EC2" w14:textId="77777777" w:rsidTr="00043E1C">
              <w:tc>
                <w:tcPr>
                  <w:tcW w:w="400" w:type="dxa"/>
                  <w:tcMar>
                    <w:top w:w="0" w:type="dxa"/>
                    <w:left w:w="0" w:type="dxa"/>
                    <w:bottom w:w="0" w:type="dxa"/>
                    <w:right w:w="0" w:type="dxa"/>
                  </w:tcMar>
                </w:tcPr>
                <w:p w14:paraId="2DAD76F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2B97AFB"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0AFD13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​1-2 days before the victim's disappearance and 3 to 5 days after the body was discovered.</w:t>
                  </w:r>
                </w:p>
              </w:tc>
            </w:tr>
            <w:tr w:rsidR="00B22F64" w:rsidRPr="003440FD" w14:paraId="2357F45D" w14:textId="77777777" w:rsidTr="00043E1C">
              <w:tc>
                <w:tcPr>
                  <w:tcW w:w="400" w:type="dxa"/>
                  <w:tcMar>
                    <w:top w:w="0" w:type="dxa"/>
                    <w:left w:w="0" w:type="dxa"/>
                    <w:bottom w:w="0" w:type="dxa"/>
                    <w:right w:w="0" w:type="dxa"/>
                  </w:tcMar>
                </w:tcPr>
                <w:p w14:paraId="04B7E6AC"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E18FED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FF489D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​1-2 weeks before the victim's disappearance and 3 to 5 days after the body was discovered.</w:t>
                  </w:r>
                </w:p>
              </w:tc>
            </w:tr>
          </w:tbl>
          <w:p w14:paraId="26112585" w14:textId="77777777" w:rsidR="00B22F64" w:rsidRPr="003440FD" w:rsidRDefault="00B22F64" w:rsidP="00043E1C">
            <w:pPr>
              <w:rPr>
                <w:rFonts w:ascii="Times New Roman" w:hAnsi="Times New Roman" w:cs="Times New Roman"/>
                <w:sz w:val="22"/>
                <w:szCs w:val="22"/>
              </w:rPr>
            </w:pPr>
          </w:p>
        </w:tc>
      </w:tr>
    </w:tbl>
    <w:p w14:paraId="75A72ACF"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5BCE5C24" w14:textId="77777777" w:rsidTr="00043E1C">
        <w:tc>
          <w:tcPr>
            <w:tcW w:w="5000" w:type="pct"/>
            <w:tcMar>
              <w:top w:w="0" w:type="dxa"/>
              <w:left w:w="0" w:type="dxa"/>
              <w:bottom w:w="0" w:type="dxa"/>
              <w:right w:w="0" w:type="dxa"/>
            </w:tcMar>
            <w:vAlign w:val="center"/>
          </w:tcPr>
          <w:p w14:paraId="29223D37" w14:textId="7FEC0825"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42</w:t>
            </w:r>
            <w:r w:rsidR="00B22F64" w:rsidRPr="003440FD">
              <w:rPr>
                <w:rFonts w:ascii="Times New Roman" w:eastAsia="Times New Roman" w:hAnsi="Times New Roman" w:cs="Times New Roman"/>
                <w:color w:val="000000"/>
                <w:sz w:val="22"/>
                <w:szCs w:val="22"/>
              </w:rPr>
              <w:t>. ​The number of hours at an adjusted average temperature, using Celsius degrees, that it takes an insect species to reach a particular stage of development is expressed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752"/>
            </w:tblGrid>
            <w:tr w:rsidR="00B22F64" w:rsidRPr="003440FD" w14:paraId="4644F0CF" w14:textId="77777777" w:rsidTr="00043E1C">
              <w:tc>
                <w:tcPr>
                  <w:tcW w:w="400" w:type="dxa"/>
                  <w:tcMar>
                    <w:top w:w="0" w:type="dxa"/>
                    <w:left w:w="0" w:type="dxa"/>
                    <w:bottom w:w="0" w:type="dxa"/>
                    <w:right w:w="0" w:type="dxa"/>
                  </w:tcMar>
                </w:tcPr>
                <w:p w14:paraId="21931DC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3E9467D"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741E6ED"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​annual degree hours.</w:t>
                  </w:r>
                </w:p>
              </w:tc>
            </w:tr>
            <w:tr w:rsidR="00B22F64" w:rsidRPr="003440FD" w14:paraId="5E5D2C9E" w14:textId="77777777" w:rsidTr="00043E1C">
              <w:tc>
                <w:tcPr>
                  <w:tcW w:w="400" w:type="dxa"/>
                  <w:tcMar>
                    <w:top w:w="0" w:type="dxa"/>
                    <w:left w:w="0" w:type="dxa"/>
                    <w:bottom w:w="0" w:type="dxa"/>
                    <w:right w:w="0" w:type="dxa"/>
                  </w:tcMar>
                </w:tcPr>
                <w:p w14:paraId="5DD6FF74"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C12DF3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B09B47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​adjusted degree hours.</w:t>
                  </w:r>
                </w:p>
              </w:tc>
            </w:tr>
            <w:tr w:rsidR="00B22F64" w:rsidRPr="003440FD" w14:paraId="0C7BFF39" w14:textId="77777777" w:rsidTr="00043E1C">
              <w:tc>
                <w:tcPr>
                  <w:tcW w:w="400" w:type="dxa"/>
                  <w:tcMar>
                    <w:top w:w="0" w:type="dxa"/>
                    <w:left w:w="0" w:type="dxa"/>
                    <w:bottom w:w="0" w:type="dxa"/>
                    <w:right w:w="0" w:type="dxa"/>
                  </w:tcMar>
                </w:tcPr>
                <w:p w14:paraId="37859F1D"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C35DCB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961801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​average degree hours.</w:t>
                  </w:r>
                </w:p>
              </w:tc>
            </w:tr>
            <w:tr w:rsidR="00B22F64" w:rsidRPr="003440FD" w14:paraId="11AB0BCF" w14:textId="77777777" w:rsidTr="00043E1C">
              <w:tc>
                <w:tcPr>
                  <w:tcW w:w="400" w:type="dxa"/>
                  <w:tcMar>
                    <w:top w:w="0" w:type="dxa"/>
                    <w:left w:w="0" w:type="dxa"/>
                    <w:bottom w:w="0" w:type="dxa"/>
                    <w:right w:w="0" w:type="dxa"/>
                  </w:tcMar>
                </w:tcPr>
                <w:p w14:paraId="0BFAF3C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56679AD"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756A2A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​accumulated degree hours.</w:t>
                  </w:r>
                </w:p>
              </w:tc>
            </w:tr>
          </w:tbl>
          <w:p w14:paraId="51FFC250" w14:textId="77777777" w:rsidR="00B22F64" w:rsidRPr="003440FD" w:rsidRDefault="00B22F64" w:rsidP="00043E1C">
            <w:pPr>
              <w:rPr>
                <w:rFonts w:ascii="Times New Roman" w:hAnsi="Times New Roman" w:cs="Times New Roman"/>
                <w:sz w:val="22"/>
                <w:szCs w:val="22"/>
              </w:rPr>
            </w:pPr>
          </w:p>
        </w:tc>
      </w:tr>
    </w:tbl>
    <w:p w14:paraId="16B1AC32"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22BD2E50" w14:textId="77777777" w:rsidTr="00043E1C">
        <w:tc>
          <w:tcPr>
            <w:tcW w:w="5000" w:type="pct"/>
            <w:tcMar>
              <w:top w:w="0" w:type="dxa"/>
              <w:left w:w="0" w:type="dxa"/>
              <w:bottom w:w="0" w:type="dxa"/>
              <w:right w:w="0" w:type="dxa"/>
            </w:tcMar>
            <w:vAlign w:val="center"/>
          </w:tcPr>
          <w:p w14:paraId="3927A8D8" w14:textId="19DD20C0"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lastRenderedPageBreak/>
              <w:t>43</w:t>
            </w:r>
            <w:r w:rsidR="00B22F64" w:rsidRPr="003440FD">
              <w:rPr>
                <w:rFonts w:ascii="Times New Roman" w:eastAsia="Times New Roman" w:hAnsi="Times New Roman" w:cs="Times New Roman"/>
                <w:color w:val="000000"/>
                <w:sz w:val="22"/>
                <w:szCs w:val="22"/>
              </w:rPr>
              <w:t>. The lower limit threshold is the temperature below which growth and development cease for an insect. For most insects, what temperature represents their lower limit threshold?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855"/>
              <w:gridCol w:w="220"/>
              <w:gridCol w:w="855"/>
            </w:tblGrid>
            <w:tr w:rsidR="00B22F64" w:rsidRPr="003440FD" w14:paraId="1ECF1353" w14:textId="77777777" w:rsidTr="00043E1C">
              <w:tc>
                <w:tcPr>
                  <w:tcW w:w="400" w:type="dxa"/>
                  <w:tcMar>
                    <w:top w:w="0" w:type="dxa"/>
                    <w:left w:w="0" w:type="dxa"/>
                    <w:bottom w:w="0" w:type="dxa"/>
                    <w:right w:w="0" w:type="dxa"/>
                  </w:tcMar>
                </w:tcPr>
                <w:p w14:paraId="41854687"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0EF7DA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EB3B2D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​10°C</w:t>
                  </w:r>
                </w:p>
              </w:tc>
              <w:tc>
                <w:tcPr>
                  <w:tcW w:w="0" w:type="auto"/>
                  <w:tcMar>
                    <w:top w:w="30" w:type="dxa"/>
                    <w:left w:w="0" w:type="dxa"/>
                    <w:bottom w:w="30" w:type="dxa"/>
                    <w:right w:w="0" w:type="dxa"/>
                  </w:tcMar>
                </w:tcPr>
                <w:p w14:paraId="7EE035F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A836BE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​15°C</w:t>
                  </w:r>
                </w:p>
              </w:tc>
            </w:tr>
            <w:tr w:rsidR="00B22F64" w:rsidRPr="003440FD" w14:paraId="511342FA" w14:textId="77777777" w:rsidTr="00043E1C">
              <w:tc>
                <w:tcPr>
                  <w:tcW w:w="400" w:type="dxa"/>
                  <w:tcMar>
                    <w:top w:w="0" w:type="dxa"/>
                    <w:left w:w="0" w:type="dxa"/>
                    <w:bottom w:w="0" w:type="dxa"/>
                    <w:right w:w="0" w:type="dxa"/>
                  </w:tcMar>
                </w:tcPr>
                <w:p w14:paraId="0925169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EE17F7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5BE3F0CA"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​20°C</w:t>
                  </w:r>
                </w:p>
              </w:tc>
              <w:tc>
                <w:tcPr>
                  <w:tcW w:w="0" w:type="auto"/>
                  <w:tcMar>
                    <w:top w:w="30" w:type="dxa"/>
                    <w:left w:w="0" w:type="dxa"/>
                    <w:bottom w:w="30" w:type="dxa"/>
                    <w:right w:w="0" w:type="dxa"/>
                  </w:tcMar>
                </w:tcPr>
                <w:p w14:paraId="5299594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0023E0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​25°C</w:t>
                  </w:r>
                </w:p>
              </w:tc>
            </w:tr>
          </w:tbl>
          <w:p w14:paraId="122EA6AE" w14:textId="77777777" w:rsidR="00B22F64" w:rsidRPr="003440FD" w:rsidRDefault="00B22F64" w:rsidP="00043E1C">
            <w:pPr>
              <w:rPr>
                <w:rFonts w:ascii="Times New Roman" w:hAnsi="Times New Roman" w:cs="Times New Roman"/>
                <w:sz w:val="22"/>
                <w:szCs w:val="22"/>
              </w:rPr>
            </w:pPr>
          </w:p>
        </w:tc>
      </w:tr>
    </w:tbl>
    <w:p w14:paraId="4EA68961" w14:textId="26A8F30C"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18A49A1B" w14:textId="77777777" w:rsidTr="00043E1C">
        <w:tc>
          <w:tcPr>
            <w:tcW w:w="5000" w:type="pct"/>
            <w:tcMar>
              <w:top w:w="0" w:type="dxa"/>
              <w:left w:w="0" w:type="dxa"/>
              <w:bottom w:w="0" w:type="dxa"/>
              <w:right w:w="0" w:type="dxa"/>
            </w:tcMar>
            <w:vAlign w:val="center"/>
          </w:tcPr>
          <w:p w14:paraId="65F131AB" w14:textId="097812A4"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44</w:t>
            </w:r>
            <w:r w:rsidR="00B22F64" w:rsidRPr="003440FD">
              <w:rPr>
                <w:rFonts w:ascii="Times New Roman" w:eastAsia="Times New Roman" w:hAnsi="Times New Roman" w:cs="Times New Roman"/>
                <w:color w:val="000000"/>
                <w:sz w:val="22"/>
                <w:szCs w:val="22"/>
              </w:rPr>
              <w:t>. ​One type of insect typically arrives within minutes after death. Therefore, this type of insect is considered to be timekeepers for postmortem intervals. Which type of insect is this?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55"/>
              <w:gridCol w:w="220"/>
              <w:gridCol w:w="1293"/>
            </w:tblGrid>
            <w:tr w:rsidR="00B22F64" w:rsidRPr="003440FD" w14:paraId="6100962C" w14:textId="77777777" w:rsidTr="00043E1C">
              <w:tc>
                <w:tcPr>
                  <w:tcW w:w="400" w:type="dxa"/>
                  <w:tcMar>
                    <w:top w:w="0" w:type="dxa"/>
                    <w:left w:w="0" w:type="dxa"/>
                    <w:bottom w:w="0" w:type="dxa"/>
                    <w:right w:w="0" w:type="dxa"/>
                  </w:tcMar>
                </w:tcPr>
                <w:p w14:paraId="710B4862"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8E4BA9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9D6BE0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​sexton beetle</w:t>
                  </w:r>
                </w:p>
              </w:tc>
              <w:tc>
                <w:tcPr>
                  <w:tcW w:w="0" w:type="auto"/>
                  <w:tcMar>
                    <w:top w:w="30" w:type="dxa"/>
                    <w:left w:w="0" w:type="dxa"/>
                    <w:bottom w:w="30" w:type="dxa"/>
                    <w:right w:w="0" w:type="dxa"/>
                  </w:tcMar>
                </w:tcPr>
                <w:p w14:paraId="1E44A221"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A0C9D6F"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​flesh flies</w:t>
                  </w:r>
                </w:p>
              </w:tc>
            </w:tr>
            <w:tr w:rsidR="00B22F64" w:rsidRPr="003440FD" w14:paraId="5B4A8C68" w14:textId="77777777" w:rsidTr="00043E1C">
              <w:tc>
                <w:tcPr>
                  <w:tcW w:w="400" w:type="dxa"/>
                  <w:tcMar>
                    <w:top w:w="0" w:type="dxa"/>
                    <w:left w:w="0" w:type="dxa"/>
                    <w:bottom w:w="0" w:type="dxa"/>
                    <w:right w:w="0" w:type="dxa"/>
                  </w:tcMar>
                </w:tcPr>
                <w:p w14:paraId="6E8DF092"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653020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981C37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​blowflies</w:t>
                  </w:r>
                </w:p>
              </w:tc>
              <w:tc>
                <w:tcPr>
                  <w:tcW w:w="0" w:type="auto"/>
                  <w:tcMar>
                    <w:top w:w="30" w:type="dxa"/>
                    <w:left w:w="0" w:type="dxa"/>
                    <w:bottom w:w="30" w:type="dxa"/>
                    <w:right w:w="0" w:type="dxa"/>
                  </w:tcMar>
                </w:tcPr>
                <w:p w14:paraId="1233E4C1"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BDB68A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​houseflies</w:t>
                  </w:r>
                </w:p>
              </w:tc>
            </w:tr>
          </w:tbl>
          <w:p w14:paraId="55F96565" w14:textId="77777777" w:rsidR="00B22F64" w:rsidRPr="003440FD" w:rsidRDefault="00B22F64" w:rsidP="00043E1C">
            <w:pPr>
              <w:rPr>
                <w:rFonts w:ascii="Times New Roman" w:hAnsi="Times New Roman" w:cs="Times New Roman"/>
                <w:vanish/>
                <w:sz w:val="22"/>
                <w:szCs w:val="22"/>
              </w:rPr>
            </w:pPr>
          </w:p>
          <w:p w14:paraId="5BB3B7F2" w14:textId="77777777" w:rsidR="00B22F64" w:rsidRPr="003440FD" w:rsidRDefault="00B22F64" w:rsidP="00043E1C">
            <w:pPr>
              <w:rPr>
                <w:rFonts w:ascii="Times New Roman" w:hAnsi="Times New Roman" w:cs="Times New Roman"/>
                <w:sz w:val="22"/>
                <w:szCs w:val="22"/>
              </w:rPr>
            </w:pPr>
          </w:p>
        </w:tc>
      </w:tr>
    </w:tbl>
    <w:p w14:paraId="7DB8B374" w14:textId="510C2513" w:rsidR="00B22F64" w:rsidRPr="003440FD" w:rsidRDefault="00B22F64" w:rsidP="00B22F64">
      <w:pPr>
        <w:shd w:val="clear" w:color="auto" w:fill="FFFFFF"/>
        <w:spacing w:after="75"/>
        <w:rPr>
          <w:rFonts w:ascii="Times New Roman" w:hAnsi="Times New Roman" w:cs="Times New Roman"/>
          <w:sz w:val="22"/>
          <w:szCs w:val="22"/>
        </w:rPr>
      </w:pPr>
      <w:r w:rsidRPr="003440FD">
        <w:rPr>
          <w:rFonts w:ascii="Times New Roman" w:hAnsi="Times New Roman" w:cs="Times New Roman"/>
          <w:sz w:val="22"/>
          <w:szCs w:val="22"/>
        </w:rPr>
        <w:t>Questions from Ch-12</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46DC7AC0" w14:textId="77777777" w:rsidTr="00043E1C">
        <w:tc>
          <w:tcPr>
            <w:tcW w:w="5000" w:type="pct"/>
            <w:tcBorders>
              <w:top w:val="nil"/>
              <w:left w:val="nil"/>
              <w:bottom w:val="nil"/>
              <w:right w:val="nil"/>
            </w:tcBorders>
            <w:tcMar>
              <w:top w:w="0" w:type="dxa"/>
              <w:left w:w="0" w:type="dxa"/>
              <w:bottom w:w="0" w:type="dxa"/>
              <w:right w:w="0" w:type="dxa"/>
            </w:tcMar>
            <w:vAlign w:val="center"/>
          </w:tcPr>
          <w:p w14:paraId="77F24F67" w14:textId="2EF4C365" w:rsidR="00B22F64" w:rsidRPr="003440FD" w:rsidRDefault="00837DD5"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45</w:t>
            </w:r>
            <w:r w:rsidR="00B22F64" w:rsidRPr="003440FD">
              <w:rPr>
                <w:rFonts w:ascii="Times New Roman" w:eastAsia="Times New Roman" w:hAnsi="Times New Roman" w:cs="Times New Roman"/>
                <w:color w:val="000000"/>
                <w:sz w:val="22"/>
                <w:szCs w:val="22"/>
              </w:rPr>
              <w:t>. The reason someone dies is called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830"/>
              <w:gridCol w:w="220"/>
              <w:gridCol w:w="2392"/>
            </w:tblGrid>
            <w:tr w:rsidR="00B22F64" w:rsidRPr="003440FD" w14:paraId="3E60FB83" w14:textId="77777777" w:rsidTr="00043E1C">
              <w:tc>
                <w:tcPr>
                  <w:tcW w:w="400" w:type="dxa"/>
                  <w:tcMar>
                    <w:top w:w="0" w:type="dxa"/>
                    <w:left w:w="0" w:type="dxa"/>
                    <w:bottom w:w="0" w:type="dxa"/>
                    <w:right w:w="0" w:type="dxa"/>
                  </w:tcMar>
                </w:tcPr>
                <w:p w14:paraId="25DD0AA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BEE28E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AA3A192"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manner of death</w:t>
                  </w:r>
                </w:p>
              </w:tc>
              <w:tc>
                <w:tcPr>
                  <w:tcW w:w="0" w:type="auto"/>
                  <w:tcMar>
                    <w:top w:w="30" w:type="dxa"/>
                    <w:left w:w="0" w:type="dxa"/>
                    <w:bottom w:w="30" w:type="dxa"/>
                    <w:right w:w="0" w:type="dxa"/>
                  </w:tcMar>
                </w:tcPr>
                <w:p w14:paraId="227A49B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86AA5A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cause of death.</w:t>
                  </w:r>
                </w:p>
              </w:tc>
            </w:tr>
            <w:tr w:rsidR="00B22F64" w:rsidRPr="003440FD" w14:paraId="0EA744AF" w14:textId="77777777" w:rsidTr="00043E1C">
              <w:tc>
                <w:tcPr>
                  <w:tcW w:w="400" w:type="dxa"/>
                  <w:tcMar>
                    <w:top w:w="0" w:type="dxa"/>
                    <w:left w:w="0" w:type="dxa"/>
                    <w:bottom w:w="0" w:type="dxa"/>
                    <w:right w:w="0" w:type="dxa"/>
                  </w:tcMar>
                </w:tcPr>
                <w:p w14:paraId="299DAB4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0BFAE3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48B200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type of death.</w:t>
                  </w:r>
                </w:p>
              </w:tc>
              <w:tc>
                <w:tcPr>
                  <w:tcW w:w="0" w:type="auto"/>
                  <w:tcMar>
                    <w:top w:w="30" w:type="dxa"/>
                    <w:left w:w="0" w:type="dxa"/>
                    <w:bottom w:w="30" w:type="dxa"/>
                    <w:right w:w="0" w:type="dxa"/>
                  </w:tcMar>
                </w:tcPr>
                <w:p w14:paraId="1858F1FB"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747F5A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None of these choices.</w:t>
                  </w:r>
                </w:p>
              </w:tc>
            </w:tr>
          </w:tbl>
          <w:p w14:paraId="7D6FD8C8" w14:textId="77777777" w:rsidR="00B22F64" w:rsidRPr="003440FD" w:rsidRDefault="00B22F64" w:rsidP="00043E1C">
            <w:pPr>
              <w:rPr>
                <w:rFonts w:ascii="Times New Roman" w:hAnsi="Times New Roman" w:cs="Times New Roman"/>
                <w:sz w:val="22"/>
                <w:szCs w:val="22"/>
              </w:rPr>
            </w:pPr>
          </w:p>
        </w:tc>
      </w:tr>
    </w:tbl>
    <w:p w14:paraId="135DE89A"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4E90AB8F" w14:textId="77777777" w:rsidTr="00043E1C">
        <w:tc>
          <w:tcPr>
            <w:tcW w:w="5000" w:type="pct"/>
            <w:tcBorders>
              <w:top w:val="nil"/>
              <w:left w:val="nil"/>
              <w:bottom w:val="nil"/>
              <w:right w:val="nil"/>
            </w:tcBorders>
            <w:tcMar>
              <w:top w:w="0" w:type="dxa"/>
              <w:left w:w="0" w:type="dxa"/>
              <w:bottom w:w="0" w:type="dxa"/>
              <w:right w:w="0" w:type="dxa"/>
            </w:tcMar>
            <w:vAlign w:val="center"/>
          </w:tcPr>
          <w:p w14:paraId="14B10F0D" w14:textId="7D4ECA88"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46</w:t>
            </w:r>
            <w:r w:rsidR="00B22F64" w:rsidRPr="003440FD">
              <w:rPr>
                <w:rFonts w:ascii="Times New Roman" w:eastAsia="Times New Roman" w:hAnsi="Times New Roman" w:cs="Times New Roman"/>
                <w:color w:val="000000"/>
                <w:sz w:val="22"/>
                <w:szCs w:val="22"/>
              </w:rPr>
              <w:t>. Liver mortis means roughly,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946"/>
              <w:gridCol w:w="220"/>
              <w:gridCol w:w="1616"/>
            </w:tblGrid>
            <w:tr w:rsidR="00B22F64" w:rsidRPr="003440FD" w14:paraId="39598905" w14:textId="77777777" w:rsidTr="00043E1C">
              <w:tc>
                <w:tcPr>
                  <w:tcW w:w="400" w:type="dxa"/>
                  <w:tcMar>
                    <w:top w:w="0" w:type="dxa"/>
                    <w:left w:w="0" w:type="dxa"/>
                    <w:bottom w:w="0" w:type="dxa"/>
                    <w:right w:w="0" w:type="dxa"/>
                  </w:tcMar>
                </w:tcPr>
                <w:p w14:paraId="679B148D"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370533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73557B2"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moment of death.</w:t>
                  </w:r>
                </w:p>
              </w:tc>
              <w:tc>
                <w:tcPr>
                  <w:tcW w:w="0" w:type="auto"/>
                  <w:tcMar>
                    <w:top w:w="30" w:type="dxa"/>
                    <w:left w:w="0" w:type="dxa"/>
                    <w:bottom w:w="30" w:type="dxa"/>
                    <w:right w:w="0" w:type="dxa"/>
                  </w:tcMar>
                </w:tcPr>
                <w:p w14:paraId="6472250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A033D7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day of death.</w:t>
                  </w:r>
                </w:p>
              </w:tc>
            </w:tr>
            <w:tr w:rsidR="00B22F64" w:rsidRPr="003440FD" w14:paraId="23FDDF0E" w14:textId="77777777" w:rsidTr="00043E1C">
              <w:tc>
                <w:tcPr>
                  <w:tcW w:w="400" w:type="dxa"/>
                  <w:tcMar>
                    <w:top w:w="0" w:type="dxa"/>
                    <w:left w:w="0" w:type="dxa"/>
                    <w:bottom w:w="0" w:type="dxa"/>
                    <w:right w:w="0" w:type="dxa"/>
                  </w:tcMar>
                </w:tcPr>
                <w:p w14:paraId="3AEA64A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D241A5B"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D13FE0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death color.</w:t>
                  </w:r>
                </w:p>
              </w:tc>
              <w:tc>
                <w:tcPr>
                  <w:tcW w:w="0" w:type="auto"/>
                  <w:tcMar>
                    <w:top w:w="30" w:type="dxa"/>
                    <w:left w:w="0" w:type="dxa"/>
                    <w:bottom w:w="30" w:type="dxa"/>
                    <w:right w:w="0" w:type="dxa"/>
                  </w:tcMar>
                </w:tcPr>
                <w:p w14:paraId="0305651B"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1047B6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time of death.</w:t>
                  </w:r>
                </w:p>
              </w:tc>
            </w:tr>
          </w:tbl>
          <w:p w14:paraId="5D62EA01" w14:textId="77777777" w:rsidR="00B22F64" w:rsidRPr="003440FD" w:rsidRDefault="00B22F64" w:rsidP="00043E1C">
            <w:pPr>
              <w:rPr>
                <w:rFonts w:ascii="Times New Roman" w:hAnsi="Times New Roman" w:cs="Times New Roman"/>
                <w:vanish/>
                <w:sz w:val="22"/>
                <w:szCs w:val="22"/>
              </w:rPr>
            </w:pPr>
          </w:p>
          <w:p w14:paraId="36B811D3" w14:textId="77777777" w:rsidR="00B22F64" w:rsidRPr="003440FD" w:rsidRDefault="00B22F64" w:rsidP="00043E1C">
            <w:pPr>
              <w:rPr>
                <w:rFonts w:ascii="Times New Roman" w:hAnsi="Times New Roman" w:cs="Times New Roman"/>
                <w:sz w:val="22"/>
                <w:szCs w:val="22"/>
              </w:rPr>
            </w:pPr>
          </w:p>
        </w:tc>
      </w:tr>
      <w:tr w:rsidR="00B22F64" w:rsidRPr="003440FD" w14:paraId="1301BA35" w14:textId="77777777" w:rsidTr="00043E1C">
        <w:tc>
          <w:tcPr>
            <w:tcW w:w="5000" w:type="pct"/>
            <w:tcBorders>
              <w:top w:val="nil"/>
              <w:left w:val="nil"/>
              <w:bottom w:val="nil"/>
              <w:right w:val="nil"/>
            </w:tcBorders>
            <w:tcMar>
              <w:top w:w="0" w:type="dxa"/>
              <w:left w:w="0" w:type="dxa"/>
              <w:bottom w:w="0" w:type="dxa"/>
              <w:right w:w="0" w:type="dxa"/>
            </w:tcMar>
            <w:vAlign w:val="center"/>
          </w:tcPr>
          <w:p w14:paraId="1F1279F9" w14:textId="56FECE16"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47</w:t>
            </w:r>
            <w:r w:rsidR="00B22F64" w:rsidRPr="003440FD">
              <w:rPr>
                <w:rFonts w:ascii="Times New Roman" w:eastAsia="Times New Roman" w:hAnsi="Times New Roman" w:cs="Times New Roman"/>
                <w:color w:val="000000"/>
                <w:sz w:val="22"/>
                <w:szCs w:val="22"/>
              </w:rPr>
              <w:t>. Death stiffness is roughly defined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14"/>
              <w:gridCol w:w="220"/>
              <w:gridCol w:w="1885"/>
            </w:tblGrid>
            <w:tr w:rsidR="00B22F64" w:rsidRPr="003440FD" w14:paraId="1BD55984" w14:textId="77777777" w:rsidTr="00043E1C">
              <w:tc>
                <w:tcPr>
                  <w:tcW w:w="400" w:type="dxa"/>
                  <w:tcMar>
                    <w:top w:w="0" w:type="dxa"/>
                    <w:left w:w="0" w:type="dxa"/>
                    <w:bottom w:w="0" w:type="dxa"/>
                    <w:right w:w="0" w:type="dxa"/>
                  </w:tcMar>
                </w:tcPr>
                <w:p w14:paraId="22DE03F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3A4A477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EA5417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cause of death.</w:t>
                  </w:r>
                </w:p>
              </w:tc>
              <w:tc>
                <w:tcPr>
                  <w:tcW w:w="0" w:type="auto"/>
                  <w:tcMar>
                    <w:top w:w="30" w:type="dxa"/>
                    <w:left w:w="0" w:type="dxa"/>
                    <w:bottom w:w="30" w:type="dxa"/>
                    <w:right w:w="0" w:type="dxa"/>
                  </w:tcMar>
                </w:tcPr>
                <w:p w14:paraId="34CCDE1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2705E1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manner of death.</w:t>
                  </w:r>
                </w:p>
              </w:tc>
            </w:tr>
            <w:tr w:rsidR="00B22F64" w:rsidRPr="003440FD" w14:paraId="46E30C88" w14:textId="77777777" w:rsidTr="00043E1C">
              <w:tc>
                <w:tcPr>
                  <w:tcW w:w="400" w:type="dxa"/>
                  <w:tcMar>
                    <w:top w:w="0" w:type="dxa"/>
                    <w:left w:w="0" w:type="dxa"/>
                    <w:bottom w:w="0" w:type="dxa"/>
                    <w:right w:w="0" w:type="dxa"/>
                  </w:tcMar>
                </w:tcPr>
                <w:p w14:paraId="62D7DE4A"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E77A5B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F1CEF0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rigor mortis.</w:t>
                  </w:r>
                </w:p>
              </w:tc>
              <w:tc>
                <w:tcPr>
                  <w:tcW w:w="0" w:type="auto"/>
                  <w:tcMar>
                    <w:top w:w="30" w:type="dxa"/>
                    <w:left w:w="0" w:type="dxa"/>
                    <w:bottom w:w="30" w:type="dxa"/>
                    <w:right w:w="0" w:type="dxa"/>
                  </w:tcMar>
                </w:tcPr>
                <w:p w14:paraId="340A334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65D5DC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liver mortis.</w:t>
                  </w:r>
                </w:p>
              </w:tc>
            </w:tr>
          </w:tbl>
          <w:p w14:paraId="0F649F91" w14:textId="77777777" w:rsidR="00B22F64" w:rsidRPr="003440FD" w:rsidRDefault="00B22F64" w:rsidP="00043E1C">
            <w:pPr>
              <w:rPr>
                <w:rFonts w:ascii="Times New Roman" w:hAnsi="Times New Roman" w:cs="Times New Roman"/>
                <w:vanish/>
                <w:sz w:val="22"/>
                <w:szCs w:val="22"/>
              </w:rPr>
            </w:pPr>
          </w:p>
          <w:p w14:paraId="224A2F35" w14:textId="77777777" w:rsidR="00B22F64" w:rsidRPr="003440FD" w:rsidRDefault="00B22F64" w:rsidP="00043E1C">
            <w:pPr>
              <w:rPr>
                <w:rFonts w:ascii="Times New Roman" w:hAnsi="Times New Roman" w:cs="Times New Roman"/>
                <w:sz w:val="22"/>
                <w:szCs w:val="22"/>
              </w:rPr>
            </w:pPr>
          </w:p>
        </w:tc>
      </w:tr>
    </w:tbl>
    <w:p w14:paraId="44512E56"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71E7A074" w14:textId="77777777" w:rsidTr="00043E1C">
        <w:tc>
          <w:tcPr>
            <w:tcW w:w="5000" w:type="pct"/>
            <w:tcBorders>
              <w:top w:val="nil"/>
              <w:left w:val="nil"/>
              <w:bottom w:val="nil"/>
              <w:right w:val="nil"/>
            </w:tcBorders>
            <w:tcMar>
              <w:top w:w="0" w:type="dxa"/>
              <w:left w:w="0" w:type="dxa"/>
              <w:bottom w:w="0" w:type="dxa"/>
              <w:right w:w="0" w:type="dxa"/>
            </w:tcMar>
            <w:vAlign w:val="center"/>
          </w:tcPr>
          <w:p w14:paraId="796B8416" w14:textId="4105AB05"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48</w:t>
            </w:r>
            <w:r w:rsidR="00B22F64" w:rsidRPr="003440FD">
              <w:rPr>
                <w:rFonts w:ascii="Times New Roman" w:eastAsia="Times New Roman" w:hAnsi="Times New Roman" w:cs="Times New Roman"/>
                <w:color w:val="000000"/>
                <w:sz w:val="22"/>
                <w:szCs w:val="22"/>
              </w:rPr>
              <w:t>. Rigor mortis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384"/>
              <w:gridCol w:w="220"/>
              <w:gridCol w:w="2258"/>
            </w:tblGrid>
            <w:tr w:rsidR="00B22F64" w:rsidRPr="003440FD" w14:paraId="04C28FBB" w14:textId="77777777" w:rsidTr="00043E1C">
              <w:tc>
                <w:tcPr>
                  <w:tcW w:w="400" w:type="dxa"/>
                  <w:tcMar>
                    <w:top w:w="0" w:type="dxa"/>
                    <w:left w:w="0" w:type="dxa"/>
                    <w:bottom w:w="0" w:type="dxa"/>
                    <w:right w:w="0" w:type="dxa"/>
                  </w:tcMar>
                </w:tcPr>
                <w:p w14:paraId="2CB740F2"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0D434E9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A2BE0E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permanent.</w:t>
                  </w:r>
                </w:p>
              </w:tc>
              <w:tc>
                <w:tcPr>
                  <w:tcW w:w="0" w:type="auto"/>
                  <w:tcMar>
                    <w:top w:w="30" w:type="dxa"/>
                    <w:left w:w="0" w:type="dxa"/>
                    <w:bottom w:w="30" w:type="dxa"/>
                    <w:right w:w="0" w:type="dxa"/>
                  </w:tcMar>
                </w:tcPr>
                <w:p w14:paraId="3060187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1988F68"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one cause of death.</w:t>
                  </w:r>
                </w:p>
              </w:tc>
            </w:tr>
            <w:tr w:rsidR="00B22F64" w:rsidRPr="003440FD" w14:paraId="3ABCF9AA" w14:textId="77777777" w:rsidTr="00043E1C">
              <w:tc>
                <w:tcPr>
                  <w:tcW w:w="400" w:type="dxa"/>
                  <w:tcMar>
                    <w:top w:w="0" w:type="dxa"/>
                    <w:left w:w="0" w:type="dxa"/>
                    <w:bottom w:w="0" w:type="dxa"/>
                    <w:right w:w="0" w:type="dxa"/>
                  </w:tcMar>
                </w:tcPr>
                <w:p w14:paraId="3710B1A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67C40C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7CD64AA"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temporary.</w:t>
                  </w:r>
                </w:p>
              </w:tc>
              <w:tc>
                <w:tcPr>
                  <w:tcW w:w="0" w:type="auto"/>
                  <w:tcMar>
                    <w:top w:w="30" w:type="dxa"/>
                    <w:left w:w="0" w:type="dxa"/>
                    <w:bottom w:w="30" w:type="dxa"/>
                    <w:right w:w="0" w:type="dxa"/>
                  </w:tcMar>
                </w:tcPr>
                <w:p w14:paraId="5D9B8FD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3EA334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one manner of death.</w:t>
                  </w:r>
                </w:p>
              </w:tc>
            </w:tr>
          </w:tbl>
          <w:p w14:paraId="7EC2B94F" w14:textId="77777777" w:rsidR="00B22F64" w:rsidRPr="003440FD" w:rsidRDefault="00B22F64" w:rsidP="00043E1C">
            <w:pPr>
              <w:rPr>
                <w:rFonts w:ascii="Times New Roman" w:hAnsi="Times New Roman" w:cs="Times New Roman"/>
                <w:vanish/>
                <w:sz w:val="22"/>
                <w:szCs w:val="22"/>
              </w:rPr>
            </w:pPr>
          </w:p>
          <w:p w14:paraId="0F4C01A4" w14:textId="77777777" w:rsidR="00B22F64" w:rsidRPr="003440FD" w:rsidRDefault="00B22F64" w:rsidP="00043E1C">
            <w:pPr>
              <w:rPr>
                <w:rFonts w:ascii="Times New Roman" w:hAnsi="Times New Roman" w:cs="Times New Roman"/>
                <w:sz w:val="22"/>
                <w:szCs w:val="22"/>
              </w:rPr>
            </w:pPr>
          </w:p>
        </w:tc>
      </w:tr>
    </w:tbl>
    <w:p w14:paraId="5E0384F7"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5B4A89FE" w14:textId="77777777" w:rsidTr="00043E1C">
        <w:tc>
          <w:tcPr>
            <w:tcW w:w="5000" w:type="pct"/>
            <w:tcBorders>
              <w:top w:val="nil"/>
              <w:left w:val="nil"/>
              <w:bottom w:val="nil"/>
              <w:right w:val="nil"/>
            </w:tcBorders>
            <w:tcMar>
              <w:top w:w="0" w:type="dxa"/>
              <w:left w:w="0" w:type="dxa"/>
              <w:bottom w:w="0" w:type="dxa"/>
              <w:right w:w="0" w:type="dxa"/>
            </w:tcMar>
            <w:vAlign w:val="center"/>
          </w:tcPr>
          <w:p w14:paraId="4810D744" w14:textId="61648C26"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49</w:t>
            </w:r>
            <w:r w:rsidR="00B22F64" w:rsidRPr="003440FD">
              <w:rPr>
                <w:rFonts w:ascii="Times New Roman" w:eastAsia="Times New Roman" w:hAnsi="Times New Roman" w:cs="Times New Roman"/>
                <w:color w:val="000000"/>
                <w:sz w:val="22"/>
                <w:szCs w:val="22"/>
              </w:rPr>
              <w:t>. If a body shows no visible rigor, it has probably been dead: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10"/>
            </w:tblGrid>
            <w:tr w:rsidR="00B22F64" w:rsidRPr="003440FD" w14:paraId="5D6114EF" w14:textId="77777777" w:rsidTr="00043E1C">
              <w:tc>
                <w:tcPr>
                  <w:tcW w:w="400" w:type="dxa"/>
                  <w:tcMar>
                    <w:top w:w="0" w:type="dxa"/>
                    <w:left w:w="0" w:type="dxa"/>
                    <w:bottom w:w="0" w:type="dxa"/>
                    <w:right w:w="0" w:type="dxa"/>
                  </w:tcMar>
                </w:tcPr>
                <w:p w14:paraId="491F15E2"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897523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03932D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less than two hours or more than forty-eight hours.</w:t>
                  </w:r>
                </w:p>
              </w:tc>
            </w:tr>
            <w:tr w:rsidR="00B22F64" w:rsidRPr="003440FD" w14:paraId="3A1A09D3" w14:textId="77777777" w:rsidTr="00043E1C">
              <w:tc>
                <w:tcPr>
                  <w:tcW w:w="400" w:type="dxa"/>
                  <w:tcMar>
                    <w:top w:w="0" w:type="dxa"/>
                    <w:left w:w="0" w:type="dxa"/>
                    <w:bottom w:w="0" w:type="dxa"/>
                    <w:right w:w="0" w:type="dxa"/>
                  </w:tcMar>
                </w:tcPr>
                <w:p w14:paraId="706D0E2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2C40B1D"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5EB2C9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less than ten hours or more than seventy-two hours.</w:t>
                  </w:r>
                </w:p>
              </w:tc>
            </w:tr>
            <w:tr w:rsidR="00B22F64" w:rsidRPr="003440FD" w14:paraId="760A70DD" w14:textId="77777777" w:rsidTr="00043E1C">
              <w:tc>
                <w:tcPr>
                  <w:tcW w:w="400" w:type="dxa"/>
                  <w:tcMar>
                    <w:top w:w="0" w:type="dxa"/>
                    <w:left w:w="0" w:type="dxa"/>
                    <w:bottom w:w="0" w:type="dxa"/>
                    <w:right w:w="0" w:type="dxa"/>
                  </w:tcMar>
                </w:tcPr>
                <w:p w14:paraId="13F7B840"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164258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9FF6676"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less than twenty-four hours or more than seventy-two hours.</w:t>
                  </w:r>
                </w:p>
              </w:tc>
            </w:tr>
            <w:tr w:rsidR="00B22F64" w:rsidRPr="003440FD" w14:paraId="45B9BC04" w14:textId="77777777" w:rsidTr="00043E1C">
              <w:tc>
                <w:tcPr>
                  <w:tcW w:w="400" w:type="dxa"/>
                  <w:tcMar>
                    <w:top w:w="0" w:type="dxa"/>
                    <w:left w:w="0" w:type="dxa"/>
                    <w:bottom w:w="0" w:type="dxa"/>
                    <w:right w:w="0" w:type="dxa"/>
                  </w:tcMar>
                </w:tcPr>
                <w:p w14:paraId="0998D0BD"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68C9F4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BC73E9D"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more than two hours or less than forty-eight hours.</w:t>
                  </w:r>
                </w:p>
              </w:tc>
            </w:tr>
          </w:tbl>
          <w:p w14:paraId="016EBB06" w14:textId="77777777" w:rsidR="00B22F64" w:rsidRPr="003440FD" w:rsidRDefault="00B22F64" w:rsidP="00043E1C">
            <w:pPr>
              <w:rPr>
                <w:rFonts w:ascii="Times New Roman" w:hAnsi="Times New Roman" w:cs="Times New Roman"/>
                <w:vanish/>
                <w:sz w:val="22"/>
                <w:szCs w:val="22"/>
              </w:rPr>
            </w:pPr>
          </w:p>
          <w:p w14:paraId="1009994B" w14:textId="77777777" w:rsidR="00B22F64" w:rsidRPr="003440FD" w:rsidRDefault="00B22F64" w:rsidP="00043E1C">
            <w:pPr>
              <w:rPr>
                <w:rFonts w:ascii="Times New Roman" w:hAnsi="Times New Roman" w:cs="Times New Roman"/>
                <w:sz w:val="22"/>
                <w:szCs w:val="22"/>
              </w:rPr>
            </w:pPr>
          </w:p>
        </w:tc>
      </w:tr>
    </w:tbl>
    <w:p w14:paraId="559CC002" w14:textId="5AC2CF3C" w:rsidR="00B22F64" w:rsidRDefault="00B22F64" w:rsidP="00B22F64">
      <w:pPr>
        <w:shd w:val="clear" w:color="auto" w:fill="FFFFFF"/>
        <w:spacing w:after="75"/>
        <w:rPr>
          <w:rFonts w:ascii="Times New Roman" w:hAnsi="Times New Roman" w:cs="Times New Roman"/>
          <w:sz w:val="22"/>
          <w:szCs w:val="22"/>
        </w:rPr>
      </w:pPr>
    </w:p>
    <w:p w14:paraId="7E9507DC" w14:textId="77777777" w:rsidR="001A72B0" w:rsidRPr="003440FD" w:rsidRDefault="001A72B0" w:rsidP="00B22F64">
      <w:pPr>
        <w:shd w:val="clear" w:color="auto" w:fill="FFFFFF"/>
        <w:spacing w:after="75"/>
        <w:rPr>
          <w:rFonts w:ascii="Times New Roman" w:hAnsi="Times New Roman" w:cs="Times New Roman"/>
          <w:sz w:val="22"/>
          <w:szCs w:val="22"/>
        </w:rPr>
      </w:pPr>
    </w:p>
    <w:p w14:paraId="5CBD297A" w14:textId="77777777" w:rsidR="003440FD" w:rsidRPr="003440FD" w:rsidRDefault="003440FD"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B22F64" w:rsidRPr="003440FD" w14:paraId="295D5AA7" w14:textId="77777777" w:rsidTr="00043E1C">
        <w:tc>
          <w:tcPr>
            <w:tcW w:w="5000" w:type="pct"/>
            <w:tcBorders>
              <w:top w:val="nil"/>
              <w:left w:val="nil"/>
              <w:bottom w:val="nil"/>
              <w:right w:val="nil"/>
            </w:tcBorders>
            <w:tcMar>
              <w:top w:w="0" w:type="dxa"/>
              <w:left w:w="0" w:type="dxa"/>
              <w:bottom w:w="0" w:type="dxa"/>
              <w:right w:w="0" w:type="dxa"/>
            </w:tcMar>
            <w:vAlign w:val="center"/>
          </w:tcPr>
          <w:p w14:paraId="797EF014" w14:textId="21F2EB30"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50</w:t>
            </w:r>
            <w:r w:rsidR="00B22F64" w:rsidRPr="003440FD">
              <w:rPr>
                <w:rFonts w:ascii="Times New Roman" w:eastAsia="Times New Roman" w:hAnsi="Times New Roman" w:cs="Times New Roman"/>
                <w:color w:val="000000"/>
                <w:sz w:val="22"/>
                <w:szCs w:val="22"/>
              </w:rPr>
              <w:t>. Factors affecting rigor include: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549"/>
              <w:gridCol w:w="220"/>
              <w:gridCol w:w="2264"/>
            </w:tblGrid>
            <w:tr w:rsidR="00B22F64" w:rsidRPr="003440FD" w14:paraId="0FCE8765" w14:textId="77777777" w:rsidTr="00043E1C">
              <w:tc>
                <w:tcPr>
                  <w:tcW w:w="400" w:type="dxa"/>
                  <w:tcMar>
                    <w:top w:w="0" w:type="dxa"/>
                    <w:left w:w="0" w:type="dxa"/>
                    <w:bottom w:w="0" w:type="dxa"/>
                    <w:right w:w="0" w:type="dxa"/>
                  </w:tcMar>
                </w:tcPr>
                <w:p w14:paraId="15CD29ED"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ACE29E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22AAE0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temperature.</w:t>
                  </w:r>
                </w:p>
              </w:tc>
              <w:tc>
                <w:tcPr>
                  <w:tcW w:w="0" w:type="auto"/>
                  <w:tcMar>
                    <w:top w:w="30" w:type="dxa"/>
                    <w:left w:w="0" w:type="dxa"/>
                    <w:bottom w:w="30" w:type="dxa"/>
                    <w:right w:w="0" w:type="dxa"/>
                  </w:tcMar>
                </w:tcPr>
                <w:p w14:paraId="4A6423D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EBF668F"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activity before death.</w:t>
                  </w:r>
                </w:p>
              </w:tc>
            </w:tr>
            <w:tr w:rsidR="00B22F64" w:rsidRPr="003440FD" w14:paraId="15E8A049" w14:textId="77777777" w:rsidTr="00043E1C">
              <w:tc>
                <w:tcPr>
                  <w:tcW w:w="400" w:type="dxa"/>
                  <w:tcMar>
                    <w:top w:w="0" w:type="dxa"/>
                    <w:left w:w="0" w:type="dxa"/>
                    <w:bottom w:w="0" w:type="dxa"/>
                    <w:right w:w="0" w:type="dxa"/>
                  </w:tcMar>
                </w:tcPr>
                <w:p w14:paraId="012CE285"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lastRenderedPageBreak/>
                    <w:t> </w:t>
                  </w:r>
                </w:p>
              </w:tc>
              <w:tc>
                <w:tcPr>
                  <w:tcW w:w="0" w:type="auto"/>
                  <w:tcMar>
                    <w:top w:w="30" w:type="dxa"/>
                    <w:left w:w="0" w:type="dxa"/>
                    <w:bottom w:w="30" w:type="dxa"/>
                    <w:right w:w="0" w:type="dxa"/>
                  </w:tcMar>
                </w:tcPr>
                <w:p w14:paraId="31FABDF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B5688AA"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body weight.</w:t>
                  </w:r>
                </w:p>
              </w:tc>
              <w:tc>
                <w:tcPr>
                  <w:tcW w:w="0" w:type="auto"/>
                  <w:tcMar>
                    <w:top w:w="30" w:type="dxa"/>
                    <w:left w:w="0" w:type="dxa"/>
                    <w:bottom w:w="30" w:type="dxa"/>
                    <w:right w:w="0" w:type="dxa"/>
                  </w:tcMar>
                </w:tcPr>
                <w:p w14:paraId="41C5E89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078D0A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1859C44C" w14:textId="77777777" w:rsidR="00B22F64" w:rsidRPr="003440FD" w:rsidRDefault="00B22F64" w:rsidP="00043E1C">
            <w:pPr>
              <w:rPr>
                <w:rFonts w:ascii="Times New Roman" w:hAnsi="Times New Roman" w:cs="Times New Roman"/>
                <w:vanish/>
                <w:sz w:val="22"/>
                <w:szCs w:val="22"/>
              </w:rPr>
            </w:pPr>
          </w:p>
          <w:p w14:paraId="46CC5ECB" w14:textId="77777777" w:rsidR="00B22F64" w:rsidRPr="003440FD" w:rsidRDefault="00B22F64" w:rsidP="00043E1C">
            <w:pPr>
              <w:rPr>
                <w:rFonts w:ascii="Times New Roman" w:hAnsi="Times New Roman" w:cs="Times New Roman"/>
                <w:sz w:val="22"/>
                <w:szCs w:val="22"/>
              </w:rPr>
            </w:pPr>
          </w:p>
        </w:tc>
      </w:tr>
      <w:tr w:rsidR="00B22F64" w:rsidRPr="003440FD" w14:paraId="5D555FC5" w14:textId="77777777" w:rsidTr="00043E1C">
        <w:tc>
          <w:tcPr>
            <w:tcW w:w="5000" w:type="pct"/>
            <w:tcBorders>
              <w:top w:val="nil"/>
              <w:left w:val="nil"/>
              <w:bottom w:val="nil"/>
              <w:right w:val="nil"/>
            </w:tcBorders>
            <w:tcMar>
              <w:top w:w="0" w:type="dxa"/>
              <w:left w:w="0" w:type="dxa"/>
              <w:bottom w:w="0" w:type="dxa"/>
              <w:right w:w="0" w:type="dxa"/>
            </w:tcMar>
            <w:vAlign w:val="center"/>
          </w:tcPr>
          <w:p w14:paraId="215C485C" w14:textId="21C85742"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lastRenderedPageBreak/>
              <w:t>51</w:t>
            </w:r>
            <w:r w:rsidR="00B22F64" w:rsidRPr="003440FD">
              <w:rPr>
                <w:rFonts w:ascii="Times New Roman" w:eastAsia="Times New Roman" w:hAnsi="Times New Roman" w:cs="Times New Roman"/>
                <w:color w:val="000000"/>
                <w:sz w:val="22"/>
                <w:szCs w:val="22"/>
              </w:rPr>
              <w:t>. To take a corpse’s temperature, forensic investigators insert a thermometer into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484"/>
              <w:gridCol w:w="220"/>
              <w:gridCol w:w="2765"/>
            </w:tblGrid>
            <w:tr w:rsidR="00B22F64" w:rsidRPr="003440FD" w14:paraId="10FD4C87" w14:textId="77777777" w:rsidTr="00043E1C">
              <w:tc>
                <w:tcPr>
                  <w:tcW w:w="400" w:type="dxa"/>
                  <w:tcMar>
                    <w:top w:w="0" w:type="dxa"/>
                    <w:left w:w="0" w:type="dxa"/>
                    <w:bottom w:w="0" w:type="dxa"/>
                    <w:right w:w="0" w:type="dxa"/>
                  </w:tcMar>
                </w:tcPr>
                <w:p w14:paraId="6C50B7C7"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FA73CA2"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DCE100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into the liver or rectum.</w:t>
                  </w:r>
                </w:p>
              </w:tc>
              <w:tc>
                <w:tcPr>
                  <w:tcW w:w="0" w:type="auto"/>
                  <w:tcMar>
                    <w:top w:w="30" w:type="dxa"/>
                    <w:left w:w="0" w:type="dxa"/>
                    <w:bottom w:w="30" w:type="dxa"/>
                    <w:right w:w="0" w:type="dxa"/>
                  </w:tcMar>
                </w:tcPr>
                <w:p w14:paraId="654AD701"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3272D3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into the stomach or mouth.</w:t>
                  </w:r>
                </w:p>
              </w:tc>
            </w:tr>
            <w:tr w:rsidR="00B22F64" w:rsidRPr="003440FD" w14:paraId="6D1ED87F" w14:textId="77777777" w:rsidTr="00043E1C">
              <w:tc>
                <w:tcPr>
                  <w:tcW w:w="400" w:type="dxa"/>
                  <w:tcMar>
                    <w:top w:w="0" w:type="dxa"/>
                    <w:left w:w="0" w:type="dxa"/>
                    <w:bottom w:w="0" w:type="dxa"/>
                    <w:right w:w="0" w:type="dxa"/>
                  </w:tcMar>
                </w:tcPr>
                <w:p w14:paraId="606D927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698AB48"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9EFD10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between the toes.</w:t>
                  </w:r>
                </w:p>
              </w:tc>
              <w:tc>
                <w:tcPr>
                  <w:tcW w:w="0" w:type="auto"/>
                  <w:tcMar>
                    <w:top w:w="30" w:type="dxa"/>
                    <w:left w:w="0" w:type="dxa"/>
                    <w:bottom w:w="30" w:type="dxa"/>
                    <w:right w:w="0" w:type="dxa"/>
                  </w:tcMar>
                </w:tcPr>
                <w:p w14:paraId="50320A2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ABB43A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under or behind the ear.</w:t>
                  </w:r>
                </w:p>
              </w:tc>
            </w:tr>
          </w:tbl>
          <w:p w14:paraId="53646BE2" w14:textId="77777777" w:rsidR="00B22F64" w:rsidRPr="003440FD" w:rsidRDefault="00B22F64" w:rsidP="00043E1C">
            <w:pPr>
              <w:rPr>
                <w:rFonts w:ascii="Times New Roman" w:hAnsi="Times New Roman" w:cs="Times New Roman"/>
                <w:vanish/>
                <w:sz w:val="22"/>
                <w:szCs w:val="22"/>
              </w:rPr>
            </w:pPr>
          </w:p>
          <w:p w14:paraId="4E8B9EBC" w14:textId="77777777" w:rsidR="00B22F64" w:rsidRPr="003440FD" w:rsidRDefault="00B22F64" w:rsidP="00043E1C">
            <w:pPr>
              <w:rPr>
                <w:rFonts w:ascii="Times New Roman" w:hAnsi="Times New Roman" w:cs="Times New Roman"/>
                <w:sz w:val="22"/>
                <w:szCs w:val="22"/>
              </w:rPr>
            </w:pPr>
          </w:p>
        </w:tc>
      </w:tr>
    </w:tbl>
    <w:p w14:paraId="0615CE8D" w14:textId="2B77B19A" w:rsidR="00094477" w:rsidRPr="003440FD" w:rsidRDefault="00B22F64" w:rsidP="007F07D6">
      <w:pPr>
        <w:shd w:val="clear" w:color="auto" w:fill="FFFFFF"/>
        <w:spacing w:after="75"/>
        <w:rPr>
          <w:rFonts w:ascii="Times New Roman" w:hAnsi="Times New Roman" w:cs="Times New Roman"/>
          <w:sz w:val="22"/>
          <w:szCs w:val="22"/>
        </w:rPr>
      </w:pPr>
      <w:r w:rsidRPr="003440FD">
        <w:rPr>
          <w:rFonts w:ascii="Times New Roman" w:hAnsi="Times New Roman" w:cs="Times New Roman"/>
          <w:sz w:val="22"/>
          <w:szCs w:val="22"/>
        </w:rPr>
        <w:t>Questions from CH-14</w:t>
      </w:r>
    </w:p>
    <w:p w14:paraId="29E51EC3" w14:textId="77777777" w:rsidR="003440FD" w:rsidRPr="003440FD" w:rsidRDefault="003440FD" w:rsidP="007F07D6">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2D4E00B1" w14:textId="77777777" w:rsidTr="00043E1C">
        <w:tc>
          <w:tcPr>
            <w:tcW w:w="5000" w:type="pct"/>
            <w:tcMar>
              <w:top w:w="0" w:type="dxa"/>
              <w:left w:w="0" w:type="dxa"/>
              <w:bottom w:w="0" w:type="dxa"/>
              <w:right w:w="0" w:type="dxa"/>
            </w:tcMar>
            <w:vAlign w:val="center"/>
          </w:tcPr>
          <w:p w14:paraId="197786BF" w14:textId="4BC23DB1"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52</w:t>
            </w:r>
            <w:r w:rsidR="00B22F64" w:rsidRPr="003440FD">
              <w:rPr>
                <w:rFonts w:ascii="Times New Roman" w:eastAsia="Times New Roman" w:hAnsi="Times New Roman" w:cs="Times New Roman"/>
                <w:color w:val="000000"/>
                <w:sz w:val="22"/>
                <w:szCs w:val="22"/>
              </w:rPr>
              <w:t>. _____What protects our vital organs?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21"/>
              <w:gridCol w:w="220"/>
              <w:gridCol w:w="1879"/>
            </w:tblGrid>
            <w:tr w:rsidR="00B22F64" w:rsidRPr="003440FD" w14:paraId="59BB18F9" w14:textId="77777777" w:rsidTr="00043E1C">
              <w:tc>
                <w:tcPr>
                  <w:tcW w:w="400" w:type="dxa"/>
                  <w:tcMar>
                    <w:top w:w="0" w:type="dxa"/>
                    <w:left w:w="0" w:type="dxa"/>
                    <w:bottom w:w="0" w:type="dxa"/>
                    <w:right w:w="0" w:type="dxa"/>
                  </w:tcMar>
                </w:tcPr>
                <w:p w14:paraId="197919BE"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5DD5C0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8202F6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epiphysis</w:t>
                  </w:r>
                </w:p>
              </w:tc>
              <w:tc>
                <w:tcPr>
                  <w:tcW w:w="0" w:type="auto"/>
                  <w:tcMar>
                    <w:top w:w="30" w:type="dxa"/>
                    <w:left w:w="0" w:type="dxa"/>
                    <w:bottom w:w="30" w:type="dxa"/>
                    <w:right w:w="0" w:type="dxa"/>
                  </w:tcMar>
                </w:tcPr>
                <w:p w14:paraId="75C6E7AA"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AB26AE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ligaments</w:t>
                  </w:r>
                </w:p>
              </w:tc>
            </w:tr>
            <w:tr w:rsidR="00B22F64" w:rsidRPr="003440FD" w14:paraId="2C068D06" w14:textId="77777777" w:rsidTr="00043E1C">
              <w:tc>
                <w:tcPr>
                  <w:tcW w:w="400" w:type="dxa"/>
                  <w:tcMar>
                    <w:top w:w="0" w:type="dxa"/>
                    <w:left w:w="0" w:type="dxa"/>
                    <w:bottom w:w="0" w:type="dxa"/>
                    <w:right w:w="0" w:type="dxa"/>
                  </w:tcMar>
                </w:tcPr>
                <w:p w14:paraId="79B9DD1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A64F83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E92CC2A"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cartilage</w:t>
                  </w:r>
                </w:p>
              </w:tc>
              <w:tc>
                <w:tcPr>
                  <w:tcW w:w="0" w:type="auto"/>
                  <w:tcMar>
                    <w:top w:w="30" w:type="dxa"/>
                    <w:left w:w="0" w:type="dxa"/>
                    <w:bottom w:w="30" w:type="dxa"/>
                    <w:right w:w="0" w:type="dxa"/>
                  </w:tcMar>
                </w:tcPr>
                <w:p w14:paraId="20AF48F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F8F002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joints</w:t>
                  </w:r>
                </w:p>
              </w:tc>
            </w:tr>
            <w:tr w:rsidR="00B22F64" w:rsidRPr="003440FD" w14:paraId="12C793BD" w14:textId="77777777" w:rsidTr="00043E1C">
              <w:tc>
                <w:tcPr>
                  <w:tcW w:w="400" w:type="dxa"/>
                  <w:tcMar>
                    <w:top w:w="0" w:type="dxa"/>
                    <w:left w:w="0" w:type="dxa"/>
                    <w:bottom w:w="0" w:type="dxa"/>
                    <w:right w:w="0" w:type="dxa"/>
                  </w:tcMar>
                </w:tcPr>
                <w:p w14:paraId="125CEE8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2379899"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14:paraId="79E5DA1B"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​diaphysis</w:t>
                  </w:r>
                </w:p>
              </w:tc>
              <w:tc>
                <w:tcPr>
                  <w:tcW w:w="0" w:type="auto"/>
                  <w:tcMar>
                    <w:top w:w="30" w:type="dxa"/>
                    <w:left w:w="0" w:type="dxa"/>
                    <w:bottom w:w="30" w:type="dxa"/>
                    <w:right w:w="0" w:type="dxa"/>
                  </w:tcMar>
                </w:tcPr>
                <w:p w14:paraId="01ED2451"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14:paraId="0196D720"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​bones</w:t>
                  </w:r>
                </w:p>
              </w:tc>
            </w:tr>
            <w:tr w:rsidR="00B22F64" w:rsidRPr="003440FD" w14:paraId="68CAC48B" w14:textId="77777777" w:rsidTr="00043E1C">
              <w:tc>
                <w:tcPr>
                  <w:tcW w:w="400" w:type="dxa"/>
                  <w:tcMar>
                    <w:top w:w="0" w:type="dxa"/>
                    <w:left w:w="0" w:type="dxa"/>
                    <w:bottom w:w="0" w:type="dxa"/>
                    <w:right w:w="0" w:type="dxa"/>
                  </w:tcMar>
                </w:tcPr>
                <w:p w14:paraId="0D7B6B1C"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2C8D36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g. </w:t>
                  </w:r>
                </w:p>
              </w:tc>
              <w:tc>
                <w:tcPr>
                  <w:tcW w:w="0" w:type="auto"/>
                  <w:tcMar>
                    <w:top w:w="30" w:type="dxa"/>
                    <w:left w:w="0" w:type="dxa"/>
                    <w:bottom w:w="30" w:type="dxa"/>
                    <w:right w:w="400" w:type="dxa"/>
                  </w:tcMar>
                </w:tcPr>
                <w:p w14:paraId="7D62748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​red marrow</w:t>
                  </w:r>
                </w:p>
              </w:tc>
              <w:tc>
                <w:tcPr>
                  <w:tcW w:w="0" w:type="auto"/>
                  <w:tcMar>
                    <w:top w:w="30" w:type="dxa"/>
                    <w:left w:w="0" w:type="dxa"/>
                    <w:bottom w:w="30" w:type="dxa"/>
                    <w:right w:w="0" w:type="dxa"/>
                  </w:tcMar>
                </w:tcPr>
                <w:p w14:paraId="451D633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h. </w:t>
                  </w:r>
                </w:p>
              </w:tc>
              <w:tc>
                <w:tcPr>
                  <w:tcW w:w="0" w:type="auto"/>
                  <w:tcMar>
                    <w:top w:w="30" w:type="dxa"/>
                    <w:left w:w="0" w:type="dxa"/>
                    <w:bottom w:w="30" w:type="dxa"/>
                    <w:right w:w="400" w:type="dxa"/>
                  </w:tcMar>
                </w:tcPr>
                <w:p w14:paraId="13741EB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 above.</w:t>
                  </w:r>
                </w:p>
              </w:tc>
            </w:tr>
          </w:tbl>
          <w:p w14:paraId="45E2EA94" w14:textId="77777777" w:rsidR="00B22F64" w:rsidRPr="003440FD" w:rsidRDefault="00B22F64" w:rsidP="00043E1C">
            <w:pPr>
              <w:rPr>
                <w:rFonts w:ascii="Times New Roman" w:hAnsi="Times New Roman" w:cs="Times New Roman"/>
                <w:sz w:val="22"/>
                <w:szCs w:val="22"/>
              </w:rPr>
            </w:pPr>
          </w:p>
        </w:tc>
      </w:tr>
    </w:tbl>
    <w:p w14:paraId="247D405F"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65D70267" w14:textId="77777777" w:rsidTr="00043E1C">
        <w:tc>
          <w:tcPr>
            <w:tcW w:w="5000" w:type="pct"/>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78A8367F" w14:textId="77777777" w:rsidTr="00043E1C">
              <w:tc>
                <w:tcPr>
                  <w:tcW w:w="5000" w:type="pct"/>
                  <w:tcMar>
                    <w:top w:w="0" w:type="dxa"/>
                    <w:left w:w="0" w:type="dxa"/>
                    <w:bottom w:w="0" w:type="dxa"/>
                    <w:right w:w="0" w:type="dxa"/>
                  </w:tcMar>
                  <w:vAlign w:val="center"/>
                </w:tcPr>
                <w:p w14:paraId="741B4D95" w14:textId="69155C1B"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53</w:t>
                  </w:r>
                  <w:r w:rsidR="00B22F64" w:rsidRPr="003440FD">
                    <w:rPr>
                      <w:rFonts w:ascii="Times New Roman" w:eastAsia="Times New Roman" w:hAnsi="Times New Roman" w:cs="Times New Roman"/>
                      <w:color w:val="000000"/>
                      <w:sz w:val="22"/>
                      <w:szCs w:val="22"/>
                    </w:rPr>
                    <w:t>. _____A joint is the location where bones meet.  Joints contain several kinds of connective tissue.  These include: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213"/>
                    <w:gridCol w:w="220"/>
                    <w:gridCol w:w="2197"/>
                  </w:tblGrid>
                  <w:tr w:rsidR="00B22F64" w:rsidRPr="003440FD" w14:paraId="138E9C56" w14:textId="77777777" w:rsidTr="00043E1C">
                    <w:tc>
                      <w:tcPr>
                        <w:tcW w:w="400" w:type="dxa"/>
                        <w:tcMar>
                          <w:top w:w="0" w:type="dxa"/>
                          <w:left w:w="0" w:type="dxa"/>
                          <w:bottom w:w="0" w:type="dxa"/>
                          <w:right w:w="0" w:type="dxa"/>
                        </w:tcMar>
                      </w:tcPr>
                      <w:p w14:paraId="567C3B7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77036667"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87C738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cartilage.</w:t>
                        </w:r>
                      </w:p>
                    </w:tc>
                    <w:tc>
                      <w:tcPr>
                        <w:tcW w:w="0" w:type="auto"/>
                        <w:tcMar>
                          <w:top w:w="30" w:type="dxa"/>
                          <w:left w:w="0" w:type="dxa"/>
                          <w:bottom w:w="30" w:type="dxa"/>
                          <w:right w:w="0" w:type="dxa"/>
                        </w:tcMar>
                      </w:tcPr>
                      <w:p w14:paraId="3967FFE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5D0BA7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ligaments.</w:t>
                        </w:r>
                      </w:p>
                    </w:tc>
                  </w:tr>
                  <w:tr w:rsidR="00B22F64" w:rsidRPr="003440FD" w14:paraId="68AA3F21" w14:textId="77777777" w:rsidTr="00043E1C">
                    <w:tc>
                      <w:tcPr>
                        <w:tcW w:w="400" w:type="dxa"/>
                        <w:tcMar>
                          <w:top w:w="0" w:type="dxa"/>
                          <w:left w:w="0" w:type="dxa"/>
                          <w:bottom w:w="0" w:type="dxa"/>
                          <w:right w:w="0" w:type="dxa"/>
                        </w:tcMar>
                      </w:tcPr>
                      <w:p w14:paraId="611043B1"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801BCD6"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5B627ED"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tendons.</w:t>
                        </w:r>
                      </w:p>
                    </w:tc>
                    <w:tc>
                      <w:tcPr>
                        <w:tcW w:w="0" w:type="auto"/>
                        <w:tcMar>
                          <w:top w:w="30" w:type="dxa"/>
                          <w:left w:w="0" w:type="dxa"/>
                          <w:bottom w:w="30" w:type="dxa"/>
                          <w:right w:w="0" w:type="dxa"/>
                        </w:tcMar>
                      </w:tcPr>
                      <w:p w14:paraId="38265BD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29DBEB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All of these choices.</w:t>
                        </w:r>
                      </w:p>
                    </w:tc>
                  </w:tr>
                </w:tbl>
                <w:p w14:paraId="6644CE38" w14:textId="77777777" w:rsidR="00B22F64" w:rsidRPr="003440FD" w:rsidRDefault="00B22F64" w:rsidP="00043E1C">
                  <w:pPr>
                    <w:rPr>
                      <w:rFonts w:ascii="Times New Roman" w:hAnsi="Times New Roman" w:cs="Times New Roman"/>
                      <w:sz w:val="22"/>
                      <w:szCs w:val="22"/>
                    </w:rPr>
                  </w:pPr>
                </w:p>
              </w:tc>
            </w:tr>
          </w:tbl>
          <w:p w14:paraId="683FA583" w14:textId="77777777" w:rsidR="00B22F64" w:rsidRPr="003440FD" w:rsidRDefault="00B22F64" w:rsidP="00043E1C">
            <w:pPr>
              <w:shd w:val="clear" w:color="auto" w:fill="FFFFFF"/>
              <w:spacing w:after="75"/>
              <w:rPr>
                <w:rFonts w:ascii="Times New Roman" w:hAnsi="Times New Roman" w:cs="Times New Roman"/>
                <w:sz w:val="22"/>
                <w:szCs w:val="22"/>
              </w:rPr>
            </w:pPr>
          </w:p>
          <w:p w14:paraId="6CBD8AB3" w14:textId="3939A718"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54</w:t>
            </w:r>
            <w:r w:rsidR="00B22F64" w:rsidRPr="003440FD">
              <w:rPr>
                <w:rFonts w:ascii="Times New Roman" w:eastAsia="Times New Roman" w:hAnsi="Times New Roman" w:cs="Times New Roman"/>
                <w:color w:val="000000"/>
                <w:sz w:val="22"/>
                <w:szCs w:val="22"/>
              </w:rPr>
              <w:t>. _____After all bones have become fully developed, an adult has 206 bones.  A baby has: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354"/>
              <w:gridCol w:w="220"/>
              <w:gridCol w:w="1354"/>
            </w:tblGrid>
            <w:tr w:rsidR="00B22F64" w:rsidRPr="003440FD" w14:paraId="7992EC20" w14:textId="77777777" w:rsidTr="00043E1C">
              <w:tc>
                <w:tcPr>
                  <w:tcW w:w="400" w:type="dxa"/>
                  <w:tcMar>
                    <w:top w:w="0" w:type="dxa"/>
                    <w:left w:w="0" w:type="dxa"/>
                    <w:bottom w:w="0" w:type="dxa"/>
                    <w:right w:w="0" w:type="dxa"/>
                  </w:tcMar>
                </w:tcPr>
                <w:p w14:paraId="3E7ED56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22CD0139"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DB49B6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306 bones.</w:t>
                  </w:r>
                </w:p>
              </w:tc>
              <w:tc>
                <w:tcPr>
                  <w:tcW w:w="0" w:type="auto"/>
                  <w:tcMar>
                    <w:top w:w="30" w:type="dxa"/>
                    <w:left w:w="0" w:type="dxa"/>
                    <w:bottom w:w="30" w:type="dxa"/>
                    <w:right w:w="0" w:type="dxa"/>
                  </w:tcMar>
                </w:tcPr>
                <w:p w14:paraId="04BACB5D"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D185574"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370 bones.</w:t>
                  </w:r>
                </w:p>
              </w:tc>
            </w:tr>
            <w:tr w:rsidR="00B22F64" w:rsidRPr="003440FD" w14:paraId="398C16CA" w14:textId="77777777" w:rsidTr="00043E1C">
              <w:tc>
                <w:tcPr>
                  <w:tcW w:w="400" w:type="dxa"/>
                  <w:tcMar>
                    <w:top w:w="0" w:type="dxa"/>
                    <w:left w:w="0" w:type="dxa"/>
                    <w:bottom w:w="0" w:type="dxa"/>
                    <w:right w:w="0" w:type="dxa"/>
                  </w:tcMar>
                </w:tcPr>
                <w:p w14:paraId="14796F2E"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11AAEC64"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53B600A"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206 bones.</w:t>
                  </w:r>
                </w:p>
              </w:tc>
              <w:tc>
                <w:tcPr>
                  <w:tcW w:w="0" w:type="auto"/>
                  <w:tcMar>
                    <w:top w:w="30" w:type="dxa"/>
                    <w:left w:w="0" w:type="dxa"/>
                    <w:bottom w:w="30" w:type="dxa"/>
                    <w:right w:w="0" w:type="dxa"/>
                  </w:tcMar>
                </w:tcPr>
                <w:p w14:paraId="31E043D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39656C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270 bones.</w:t>
                  </w:r>
                </w:p>
              </w:tc>
            </w:tr>
          </w:tbl>
          <w:p w14:paraId="4E531EF2" w14:textId="77777777" w:rsidR="00B22F64" w:rsidRPr="003440FD" w:rsidRDefault="00B22F64" w:rsidP="00043E1C">
            <w:pPr>
              <w:rPr>
                <w:rFonts w:ascii="Times New Roman" w:hAnsi="Times New Roman" w:cs="Times New Roman"/>
                <w:sz w:val="22"/>
                <w:szCs w:val="22"/>
              </w:rPr>
            </w:pPr>
          </w:p>
        </w:tc>
      </w:tr>
    </w:tbl>
    <w:p w14:paraId="0484171E"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118AB0EC" w14:textId="77777777" w:rsidTr="00043E1C">
        <w:tc>
          <w:tcPr>
            <w:tcW w:w="5000" w:type="pct"/>
            <w:tcMar>
              <w:top w:w="0" w:type="dxa"/>
              <w:left w:w="0" w:type="dxa"/>
              <w:bottom w:w="0" w:type="dxa"/>
              <w:right w:w="0" w:type="dxa"/>
            </w:tcMar>
            <w:vAlign w:val="center"/>
          </w:tcPr>
          <w:p w14:paraId="5A778A60" w14:textId="01448BFC"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55</w:t>
            </w:r>
            <w:r w:rsidR="00B22F64" w:rsidRPr="003440FD">
              <w:rPr>
                <w:rFonts w:ascii="Times New Roman" w:eastAsia="Times New Roman" w:hAnsi="Times New Roman" w:cs="Times New Roman"/>
                <w:color w:val="000000"/>
                <w:sz w:val="22"/>
                <w:szCs w:val="22"/>
              </w:rPr>
              <w:t>. _____Which suture(s) on a skull begin(s) closing after age 60?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922"/>
              <w:gridCol w:w="220"/>
              <w:gridCol w:w="1629"/>
            </w:tblGrid>
            <w:tr w:rsidR="00B22F64" w:rsidRPr="003440FD" w14:paraId="5BFFE772" w14:textId="77777777" w:rsidTr="00043E1C">
              <w:tc>
                <w:tcPr>
                  <w:tcW w:w="400" w:type="dxa"/>
                  <w:tcMar>
                    <w:top w:w="0" w:type="dxa"/>
                    <w:left w:w="0" w:type="dxa"/>
                    <w:bottom w:w="0" w:type="dxa"/>
                    <w:right w:w="0" w:type="dxa"/>
                  </w:tcMar>
                </w:tcPr>
                <w:p w14:paraId="370472B9"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0B1E19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329765E"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coronal suture</w:t>
                  </w:r>
                </w:p>
              </w:tc>
              <w:tc>
                <w:tcPr>
                  <w:tcW w:w="0" w:type="auto"/>
                  <w:tcMar>
                    <w:top w:w="30" w:type="dxa"/>
                    <w:left w:w="0" w:type="dxa"/>
                    <w:bottom w:w="30" w:type="dxa"/>
                    <w:right w:w="0" w:type="dxa"/>
                  </w:tcMar>
                </w:tcPr>
                <w:p w14:paraId="68AEB350"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121E2A1"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sagittal suture</w:t>
                  </w:r>
                </w:p>
              </w:tc>
            </w:tr>
            <w:tr w:rsidR="00B22F64" w:rsidRPr="003440FD" w14:paraId="688A275B" w14:textId="77777777" w:rsidTr="00043E1C">
              <w:tc>
                <w:tcPr>
                  <w:tcW w:w="400" w:type="dxa"/>
                  <w:tcMar>
                    <w:top w:w="0" w:type="dxa"/>
                    <w:left w:w="0" w:type="dxa"/>
                    <w:bottom w:w="0" w:type="dxa"/>
                    <w:right w:w="0" w:type="dxa"/>
                  </w:tcMar>
                </w:tcPr>
                <w:p w14:paraId="035ED9A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68D0C251"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BBB97C9"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squamosal suture</w:t>
                  </w:r>
                </w:p>
              </w:tc>
              <w:tc>
                <w:tcPr>
                  <w:tcW w:w="0" w:type="auto"/>
                  <w:tcMar>
                    <w:top w:w="30" w:type="dxa"/>
                    <w:left w:w="0" w:type="dxa"/>
                    <w:bottom w:w="30" w:type="dxa"/>
                    <w:right w:w="0" w:type="dxa"/>
                  </w:tcMar>
                </w:tcPr>
                <w:p w14:paraId="56BAC53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62DE9D0" w14:textId="77777777" w:rsidR="00B22F64" w:rsidRPr="003440FD" w:rsidRDefault="00B22F64" w:rsidP="00043E1C">
                  <w:pPr>
                    <w:pStyle w:val="p"/>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sacral suture</w:t>
                  </w:r>
                </w:p>
                <w:p w14:paraId="3A6FA7EE" w14:textId="77777777" w:rsidR="00B22F64" w:rsidRPr="003440FD" w:rsidRDefault="00B22F64" w:rsidP="00043E1C">
                  <w:pPr>
                    <w:pStyle w:val="p"/>
                    <w:rPr>
                      <w:rFonts w:ascii="Times New Roman" w:hAnsi="Times New Roman" w:cs="Times New Roman"/>
                      <w:sz w:val="22"/>
                      <w:szCs w:val="22"/>
                    </w:rPr>
                  </w:pPr>
                </w:p>
              </w:tc>
            </w:tr>
          </w:tbl>
          <w:p w14:paraId="1714BC5B" w14:textId="77777777" w:rsidR="00B22F64" w:rsidRPr="003440FD" w:rsidRDefault="00B22F64" w:rsidP="00043E1C">
            <w:pPr>
              <w:rPr>
                <w:rFonts w:ascii="Times New Roman" w:hAnsi="Times New Roman" w:cs="Times New Roman"/>
                <w:sz w:val="22"/>
                <w:szCs w:val="22"/>
              </w:rPr>
            </w:pPr>
          </w:p>
        </w:tc>
      </w:tr>
      <w:tr w:rsidR="00B22F64" w:rsidRPr="003440FD" w14:paraId="7AE3FF41" w14:textId="77777777" w:rsidTr="00043E1C">
        <w:tc>
          <w:tcPr>
            <w:tcW w:w="5000" w:type="pct"/>
            <w:tcMar>
              <w:top w:w="0" w:type="dxa"/>
              <w:left w:w="0" w:type="dxa"/>
              <w:bottom w:w="0" w:type="dxa"/>
              <w:right w:w="0" w:type="dxa"/>
            </w:tcMar>
            <w:vAlign w:val="center"/>
          </w:tcPr>
          <w:p w14:paraId="10B21A9D" w14:textId="6DBE5F8D" w:rsidR="00B22F64" w:rsidRPr="003440FD" w:rsidRDefault="003440FD" w:rsidP="00043E1C">
            <w:pPr>
              <w:pStyle w:val="p"/>
              <w:shd w:val="clear" w:color="auto" w:fill="FFFFFF"/>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56</w:t>
            </w:r>
            <w:r w:rsidR="00B22F64" w:rsidRPr="003440FD">
              <w:rPr>
                <w:rFonts w:ascii="Times New Roman" w:eastAsia="Times New Roman" w:hAnsi="Times New Roman" w:cs="Times New Roman"/>
                <w:color w:val="000000"/>
                <w:sz w:val="22"/>
                <w:szCs w:val="22"/>
              </w:rPr>
              <w:t>. _____Determination of ancestry from skeletal remains is difficult. Ancestry is probably best indicated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557"/>
              <w:gridCol w:w="220"/>
              <w:gridCol w:w="3687"/>
            </w:tblGrid>
            <w:tr w:rsidR="00B22F64" w:rsidRPr="003440FD" w14:paraId="13B97AF5" w14:textId="77777777" w:rsidTr="00043E1C">
              <w:tc>
                <w:tcPr>
                  <w:tcW w:w="400" w:type="dxa"/>
                  <w:tcMar>
                    <w:top w:w="0" w:type="dxa"/>
                    <w:left w:w="0" w:type="dxa"/>
                    <w:bottom w:w="0" w:type="dxa"/>
                    <w:right w:w="0" w:type="dxa"/>
                  </w:tcMar>
                </w:tcPr>
                <w:p w14:paraId="1BB3BA7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59049735"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029A665"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bones of the skull.</w:t>
                  </w:r>
                </w:p>
              </w:tc>
              <w:tc>
                <w:tcPr>
                  <w:tcW w:w="0" w:type="auto"/>
                  <w:tcMar>
                    <w:top w:w="30" w:type="dxa"/>
                    <w:left w:w="0" w:type="dxa"/>
                    <w:bottom w:w="30" w:type="dxa"/>
                    <w:right w:w="0" w:type="dxa"/>
                  </w:tcMar>
                </w:tcPr>
                <w:p w14:paraId="78E137DF"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3295547"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shape of the molars.</w:t>
                  </w:r>
                </w:p>
              </w:tc>
            </w:tr>
            <w:tr w:rsidR="00B22F64" w:rsidRPr="003440FD" w14:paraId="7D0AA32C" w14:textId="77777777" w:rsidTr="00043E1C">
              <w:tc>
                <w:tcPr>
                  <w:tcW w:w="400" w:type="dxa"/>
                  <w:tcMar>
                    <w:top w:w="0" w:type="dxa"/>
                    <w:left w:w="0" w:type="dxa"/>
                    <w:bottom w:w="0" w:type="dxa"/>
                    <w:right w:w="0" w:type="dxa"/>
                  </w:tcMar>
                </w:tcPr>
                <w:p w14:paraId="4DAECDB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color w:val="000000"/>
                      <w:sz w:val="22"/>
                      <w:szCs w:val="22"/>
                    </w:rPr>
                    <w:t> </w:t>
                  </w:r>
                </w:p>
              </w:tc>
              <w:tc>
                <w:tcPr>
                  <w:tcW w:w="0" w:type="auto"/>
                  <w:tcMar>
                    <w:top w:w="30" w:type="dxa"/>
                    <w:left w:w="0" w:type="dxa"/>
                    <w:bottom w:w="30" w:type="dxa"/>
                    <w:right w:w="0" w:type="dxa"/>
                  </w:tcMar>
                </w:tcPr>
                <w:p w14:paraId="4616AE9C"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F357B4C"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surface of the pelvis.</w:t>
                  </w:r>
                </w:p>
              </w:tc>
              <w:tc>
                <w:tcPr>
                  <w:tcW w:w="0" w:type="auto"/>
                  <w:tcMar>
                    <w:top w:w="30" w:type="dxa"/>
                    <w:left w:w="0" w:type="dxa"/>
                    <w:bottom w:w="30" w:type="dxa"/>
                    <w:right w:w="0" w:type="dxa"/>
                  </w:tcMar>
                </w:tcPr>
                <w:p w14:paraId="71C810A3" w14:textId="77777777" w:rsidR="00B22F64" w:rsidRPr="003440FD" w:rsidRDefault="00B22F64" w:rsidP="00043E1C">
                  <w:pPr>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3332B23" w14:textId="77777777" w:rsidR="00B22F64" w:rsidRPr="003440FD" w:rsidRDefault="00B22F64" w:rsidP="00043E1C">
                  <w:pPr>
                    <w:pStyle w:val="p"/>
                    <w:rPr>
                      <w:rFonts w:ascii="Times New Roman" w:hAnsi="Times New Roman" w:cs="Times New Roman"/>
                      <w:sz w:val="22"/>
                      <w:szCs w:val="22"/>
                    </w:rPr>
                  </w:pPr>
                  <w:r w:rsidRPr="003440FD">
                    <w:rPr>
                      <w:rFonts w:ascii="Times New Roman" w:eastAsia="Times New Roman" w:hAnsi="Times New Roman" w:cs="Times New Roman"/>
                      <w:color w:val="000000"/>
                      <w:sz w:val="22"/>
                      <w:szCs w:val="22"/>
                    </w:rPr>
                    <w:t>the ratio of the humerus to the femur.</w:t>
                  </w:r>
                </w:p>
              </w:tc>
            </w:tr>
          </w:tbl>
          <w:p w14:paraId="1C22B770" w14:textId="77777777" w:rsidR="00B22F64" w:rsidRPr="003440FD" w:rsidRDefault="00B22F64" w:rsidP="00043E1C">
            <w:pPr>
              <w:rPr>
                <w:rFonts w:ascii="Times New Roman" w:hAnsi="Times New Roman" w:cs="Times New Roman"/>
                <w:sz w:val="22"/>
                <w:szCs w:val="22"/>
              </w:rPr>
            </w:pPr>
          </w:p>
        </w:tc>
      </w:tr>
    </w:tbl>
    <w:p w14:paraId="17C449F7" w14:textId="77777777" w:rsidR="00B22F64" w:rsidRPr="003440FD" w:rsidRDefault="00B22F64" w:rsidP="00B22F64">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B22F64" w:rsidRPr="003440FD" w14:paraId="353E13C9" w14:textId="77777777" w:rsidTr="00043E1C">
        <w:tc>
          <w:tcPr>
            <w:tcW w:w="5000" w:type="pct"/>
            <w:tcMar>
              <w:top w:w="0" w:type="dxa"/>
              <w:left w:w="0" w:type="dxa"/>
              <w:bottom w:w="0" w:type="dxa"/>
              <w:right w:w="0" w:type="dxa"/>
            </w:tcMar>
            <w:vAlign w:val="center"/>
          </w:tcPr>
          <w:p w14:paraId="60564B31" w14:textId="46BAC07C" w:rsidR="00B22F64" w:rsidRPr="003440FD" w:rsidRDefault="003440FD" w:rsidP="003440FD">
            <w:pPr>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57</w:t>
            </w:r>
            <w:r w:rsidR="00B22F64" w:rsidRPr="003440FD">
              <w:rPr>
                <w:rFonts w:ascii="Times New Roman" w:eastAsia="Times New Roman" w:hAnsi="Times New Roman" w:cs="Times New Roman"/>
                <w:color w:val="000000"/>
                <w:sz w:val="22"/>
                <w:szCs w:val="22"/>
              </w:rPr>
              <w:t>. _____The main suture mark(s) on a skull, marking where the bones are growing together,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1769"/>
              <w:gridCol w:w="220"/>
              <w:gridCol w:w="2197"/>
            </w:tblGrid>
            <w:tr w:rsidR="00B22F64" w:rsidRPr="003440FD" w14:paraId="50E91850" w14:textId="77777777" w:rsidTr="00043E1C">
              <w:tc>
                <w:tcPr>
                  <w:tcW w:w="400" w:type="dxa"/>
                  <w:tcMar>
                    <w:top w:w="0" w:type="dxa"/>
                    <w:left w:w="0" w:type="dxa"/>
                    <w:bottom w:w="0" w:type="dxa"/>
                    <w:right w:w="0" w:type="dxa"/>
                  </w:tcMar>
                </w:tcPr>
                <w:p w14:paraId="698F750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 </w:t>
                  </w:r>
                </w:p>
              </w:tc>
              <w:tc>
                <w:tcPr>
                  <w:tcW w:w="0" w:type="auto"/>
                  <w:tcMar>
                    <w:top w:w="30" w:type="dxa"/>
                    <w:left w:w="0" w:type="dxa"/>
                    <w:bottom w:w="30" w:type="dxa"/>
                    <w:right w:w="0" w:type="dxa"/>
                  </w:tcMar>
                </w:tcPr>
                <w:p w14:paraId="3F8AAD9F"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a. </w:t>
                  </w:r>
                </w:p>
              </w:tc>
              <w:tc>
                <w:tcPr>
                  <w:tcW w:w="0" w:type="auto"/>
                  <w:tcMar>
                    <w:top w:w="30" w:type="dxa"/>
                    <w:left w:w="0" w:type="dxa"/>
                    <w:bottom w:w="30" w:type="dxa"/>
                    <w:right w:w="400" w:type="dxa"/>
                  </w:tcMar>
                </w:tcPr>
                <w:p w14:paraId="46337930" w14:textId="77777777" w:rsidR="00B22F64" w:rsidRPr="003440FD" w:rsidRDefault="00B22F64" w:rsidP="003440FD">
                  <w:pPr>
                    <w:rPr>
                      <w:rFonts w:ascii="Times New Roman" w:hAnsi="Times New Roman" w:cs="Times New Roman"/>
                      <w:sz w:val="22"/>
                      <w:szCs w:val="22"/>
                    </w:rPr>
                  </w:pPr>
                  <w:r w:rsidRPr="003440FD">
                    <w:rPr>
                      <w:rFonts w:ascii="Times New Roman" w:hAnsi="Times New Roman" w:cs="Times New Roman"/>
                      <w:sz w:val="22"/>
                      <w:szCs w:val="22"/>
                    </w:rPr>
                    <w:t>the lambdoidal.</w:t>
                  </w:r>
                </w:p>
              </w:tc>
              <w:tc>
                <w:tcPr>
                  <w:tcW w:w="0" w:type="auto"/>
                  <w:tcMar>
                    <w:top w:w="30" w:type="dxa"/>
                    <w:left w:w="0" w:type="dxa"/>
                    <w:bottom w:w="30" w:type="dxa"/>
                    <w:right w:w="0" w:type="dxa"/>
                  </w:tcMar>
                </w:tcPr>
                <w:p w14:paraId="3FBD0AC4"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b. </w:t>
                  </w:r>
                </w:p>
              </w:tc>
              <w:tc>
                <w:tcPr>
                  <w:tcW w:w="0" w:type="auto"/>
                  <w:tcMar>
                    <w:top w:w="30" w:type="dxa"/>
                    <w:left w:w="0" w:type="dxa"/>
                    <w:bottom w:w="30" w:type="dxa"/>
                    <w:right w:w="400" w:type="dxa"/>
                  </w:tcMar>
                </w:tcPr>
                <w:p w14:paraId="5252E35C" w14:textId="77777777" w:rsidR="00B22F64" w:rsidRPr="003440FD" w:rsidRDefault="00B22F64" w:rsidP="003440FD">
                  <w:pPr>
                    <w:rPr>
                      <w:rFonts w:ascii="Times New Roman" w:hAnsi="Times New Roman" w:cs="Times New Roman"/>
                      <w:sz w:val="22"/>
                      <w:szCs w:val="22"/>
                    </w:rPr>
                  </w:pPr>
                  <w:r w:rsidRPr="003440FD">
                    <w:rPr>
                      <w:rFonts w:ascii="Times New Roman" w:hAnsi="Times New Roman" w:cs="Times New Roman"/>
                      <w:sz w:val="22"/>
                      <w:szCs w:val="22"/>
                    </w:rPr>
                    <w:t>the sagittal.</w:t>
                  </w:r>
                </w:p>
              </w:tc>
            </w:tr>
            <w:tr w:rsidR="00B22F64" w:rsidRPr="003440FD" w14:paraId="00A364B9" w14:textId="77777777" w:rsidTr="00043E1C">
              <w:tc>
                <w:tcPr>
                  <w:tcW w:w="400" w:type="dxa"/>
                  <w:tcMar>
                    <w:top w:w="0" w:type="dxa"/>
                    <w:left w:w="0" w:type="dxa"/>
                    <w:bottom w:w="0" w:type="dxa"/>
                    <w:right w:w="0" w:type="dxa"/>
                  </w:tcMar>
                </w:tcPr>
                <w:p w14:paraId="19569160" w14:textId="77777777" w:rsidR="00B22F64" w:rsidRPr="003440FD" w:rsidRDefault="00B22F64" w:rsidP="00043E1C">
                  <w:pPr>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 </w:t>
                  </w:r>
                </w:p>
              </w:tc>
              <w:tc>
                <w:tcPr>
                  <w:tcW w:w="0" w:type="auto"/>
                  <w:tcMar>
                    <w:top w:w="30" w:type="dxa"/>
                    <w:left w:w="0" w:type="dxa"/>
                    <w:bottom w:w="30" w:type="dxa"/>
                    <w:right w:w="0" w:type="dxa"/>
                  </w:tcMar>
                </w:tcPr>
                <w:p w14:paraId="2913E153" w14:textId="77777777" w:rsidR="00B22F64" w:rsidRPr="003440FD" w:rsidRDefault="00B22F64" w:rsidP="00043E1C">
                  <w:pPr>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AB7F1A2" w14:textId="77777777" w:rsidR="00B22F64" w:rsidRPr="003440FD" w:rsidRDefault="00B22F64" w:rsidP="003440FD">
                  <w:pPr>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the coronal.</w:t>
                  </w:r>
                </w:p>
              </w:tc>
              <w:tc>
                <w:tcPr>
                  <w:tcW w:w="0" w:type="auto"/>
                  <w:tcMar>
                    <w:top w:w="30" w:type="dxa"/>
                    <w:left w:w="0" w:type="dxa"/>
                    <w:bottom w:w="30" w:type="dxa"/>
                    <w:right w:w="0" w:type="dxa"/>
                  </w:tcMar>
                </w:tcPr>
                <w:p w14:paraId="7DBDD4CD" w14:textId="77777777" w:rsidR="00B22F64" w:rsidRPr="003440FD" w:rsidRDefault="00B22F64" w:rsidP="00043E1C">
                  <w:pPr>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699AD89" w14:textId="77777777" w:rsidR="00B22F64" w:rsidRPr="003440FD" w:rsidRDefault="00B22F64" w:rsidP="003440FD">
                  <w:pPr>
                    <w:rPr>
                      <w:rFonts w:ascii="Times New Roman" w:eastAsia="Times New Roman" w:hAnsi="Times New Roman" w:cs="Times New Roman"/>
                      <w:color w:val="000000"/>
                      <w:sz w:val="22"/>
                      <w:szCs w:val="22"/>
                    </w:rPr>
                  </w:pPr>
                  <w:r w:rsidRPr="003440FD">
                    <w:rPr>
                      <w:rFonts w:ascii="Times New Roman" w:eastAsia="Times New Roman" w:hAnsi="Times New Roman" w:cs="Times New Roman"/>
                      <w:color w:val="000000"/>
                      <w:sz w:val="22"/>
                      <w:szCs w:val="22"/>
                    </w:rPr>
                    <w:t>All of these choices.</w:t>
                  </w:r>
                </w:p>
              </w:tc>
            </w:tr>
          </w:tbl>
          <w:p w14:paraId="175BBBBE" w14:textId="77777777" w:rsidR="00B22F64" w:rsidRPr="003440FD" w:rsidRDefault="00B22F64" w:rsidP="00043E1C">
            <w:pPr>
              <w:rPr>
                <w:rFonts w:ascii="Times New Roman" w:hAnsi="Times New Roman" w:cs="Times New Roman"/>
                <w:sz w:val="22"/>
                <w:szCs w:val="22"/>
              </w:rPr>
            </w:pPr>
          </w:p>
        </w:tc>
      </w:tr>
      <w:tr w:rsidR="00B22F64" w:rsidRPr="003440FD" w14:paraId="0261D89E" w14:textId="77777777" w:rsidTr="00043E1C">
        <w:tc>
          <w:tcPr>
            <w:tcW w:w="5000" w:type="pct"/>
            <w:tcMar>
              <w:top w:w="0" w:type="dxa"/>
              <w:left w:w="0" w:type="dxa"/>
              <w:bottom w:w="0" w:type="dxa"/>
              <w:right w:w="0" w:type="dxa"/>
            </w:tcMar>
            <w:vAlign w:val="center"/>
          </w:tcPr>
          <w:p w14:paraId="0E1B9D81" w14:textId="77777777" w:rsidR="003440FD" w:rsidRPr="003440FD" w:rsidRDefault="003440FD" w:rsidP="00043E1C">
            <w:pPr>
              <w:pStyle w:val="p"/>
              <w:shd w:val="clear" w:color="auto" w:fill="FFFFFF"/>
              <w:rPr>
                <w:rFonts w:ascii="Times New Roman" w:eastAsia="Times New Roman" w:hAnsi="Times New Roman" w:cs="Times New Roman"/>
                <w:color w:val="000000"/>
                <w:sz w:val="22"/>
                <w:szCs w:val="22"/>
              </w:rPr>
            </w:pPr>
          </w:p>
          <w:p w14:paraId="4D59A23E" w14:textId="4F626DD0" w:rsidR="00B22F64" w:rsidRPr="003440FD" w:rsidRDefault="003440FD" w:rsidP="003440FD">
            <w:pPr>
              <w:ind w:left="270" w:hanging="270"/>
              <w:rPr>
                <w:rFonts w:ascii="Times New Roman" w:hAnsi="Times New Roman" w:cs="Times New Roman"/>
                <w:sz w:val="22"/>
                <w:szCs w:val="22"/>
              </w:rPr>
            </w:pPr>
            <w:r w:rsidRPr="003440FD">
              <w:rPr>
                <w:rFonts w:ascii="Times New Roman" w:hAnsi="Times New Roman" w:cs="Times New Roman"/>
                <w:sz w:val="22"/>
                <w:szCs w:val="22"/>
              </w:rPr>
              <w:t>58</w:t>
            </w:r>
            <w:r w:rsidR="00B22F64" w:rsidRPr="003440FD">
              <w:rPr>
                <w:rFonts w:ascii="Times New Roman" w:hAnsi="Times New Roman" w:cs="Times New Roman"/>
                <w:sz w:val="22"/>
                <w:szCs w:val="22"/>
              </w:rPr>
              <w:t>. _____Nuclear DNA can be extracted from bones and teeth to determine personal identification. If, however, the nuclear DNA is degraded or damaged, there is another substance which is more plentiful and durable that can be analyzed. What is the name of this substance?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66"/>
            </w:tblGrid>
            <w:tr w:rsidR="00B22F64" w:rsidRPr="003440FD" w14:paraId="0739F27D" w14:textId="77777777" w:rsidTr="003440FD">
              <w:tc>
                <w:tcPr>
                  <w:tcW w:w="400" w:type="dxa"/>
                  <w:tcMar>
                    <w:top w:w="0" w:type="dxa"/>
                    <w:left w:w="0" w:type="dxa"/>
                    <w:bottom w:w="0" w:type="dxa"/>
                    <w:right w:w="0" w:type="dxa"/>
                  </w:tcMar>
                </w:tcPr>
                <w:p w14:paraId="02B2160B"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 </w:t>
                  </w:r>
                </w:p>
              </w:tc>
              <w:tc>
                <w:tcPr>
                  <w:tcW w:w="0" w:type="auto"/>
                  <w:tcMar>
                    <w:top w:w="30" w:type="dxa"/>
                    <w:left w:w="0" w:type="dxa"/>
                    <w:bottom w:w="30" w:type="dxa"/>
                    <w:right w:w="0" w:type="dxa"/>
                  </w:tcMar>
                </w:tcPr>
                <w:p w14:paraId="05045E98"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a. </w:t>
                  </w:r>
                </w:p>
              </w:tc>
              <w:tc>
                <w:tcPr>
                  <w:tcW w:w="0" w:type="auto"/>
                  <w:tcMar>
                    <w:top w:w="30" w:type="dxa"/>
                    <w:left w:w="0" w:type="dxa"/>
                    <w:bottom w:w="30" w:type="dxa"/>
                    <w:right w:w="400" w:type="dxa"/>
                  </w:tcMar>
                </w:tcPr>
                <w:p w14:paraId="13ADA259" w14:textId="77777777" w:rsidR="00B22F64" w:rsidRPr="003440FD" w:rsidRDefault="00B22F64" w:rsidP="003440FD">
                  <w:pPr>
                    <w:rPr>
                      <w:rFonts w:ascii="Times New Roman" w:hAnsi="Times New Roman" w:cs="Times New Roman"/>
                      <w:sz w:val="22"/>
                      <w:szCs w:val="22"/>
                    </w:rPr>
                  </w:pPr>
                  <w:r w:rsidRPr="003440FD">
                    <w:rPr>
                      <w:rFonts w:ascii="Times New Roman" w:hAnsi="Times New Roman" w:cs="Times New Roman"/>
                      <w:sz w:val="22"/>
                      <w:szCs w:val="22"/>
                    </w:rPr>
                    <w:t>mitochondrial DNA</w:t>
                  </w:r>
                </w:p>
              </w:tc>
            </w:tr>
            <w:tr w:rsidR="00B22F64" w:rsidRPr="003440FD" w14:paraId="1D587730" w14:textId="77777777" w:rsidTr="003440FD">
              <w:tc>
                <w:tcPr>
                  <w:tcW w:w="400" w:type="dxa"/>
                  <w:tcMar>
                    <w:top w:w="0" w:type="dxa"/>
                    <w:left w:w="0" w:type="dxa"/>
                    <w:bottom w:w="0" w:type="dxa"/>
                    <w:right w:w="0" w:type="dxa"/>
                  </w:tcMar>
                </w:tcPr>
                <w:p w14:paraId="5518588C"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 </w:t>
                  </w:r>
                </w:p>
              </w:tc>
              <w:tc>
                <w:tcPr>
                  <w:tcW w:w="0" w:type="auto"/>
                  <w:tcMar>
                    <w:top w:w="30" w:type="dxa"/>
                    <w:left w:w="0" w:type="dxa"/>
                    <w:bottom w:w="30" w:type="dxa"/>
                    <w:right w:w="0" w:type="dxa"/>
                  </w:tcMar>
                </w:tcPr>
                <w:p w14:paraId="2209DEB9"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b. </w:t>
                  </w:r>
                </w:p>
              </w:tc>
              <w:tc>
                <w:tcPr>
                  <w:tcW w:w="0" w:type="auto"/>
                  <w:tcMar>
                    <w:top w:w="30" w:type="dxa"/>
                    <w:left w:w="0" w:type="dxa"/>
                    <w:bottom w:w="30" w:type="dxa"/>
                    <w:right w:w="400" w:type="dxa"/>
                  </w:tcMar>
                </w:tcPr>
                <w:p w14:paraId="6FB2118E" w14:textId="77777777" w:rsidR="00B22F64" w:rsidRPr="003440FD" w:rsidRDefault="00B22F64" w:rsidP="003440FD">
                  <w:pPr>
                    <w:rPr>
                      <w:rFonts w:ascii="Times New Roman" w:hAnsi="Times New Roman" w:cs="Times New Roman"/>
                      <w:sz w:val="22"/>
                      <w:szCs w:val="22"/>
                    </w:rPr>
                  </w:pPr>
                  <w:r w:rsidRPr="003440FD">
                    <w:rPr>
                      <w:rFonts w:ascii="Times New Roman" w:hAnsi="Times New Roman" w:cs="Times New Roman"/>
                      <w:sz w:val="22"/>
                      <w:szCs w:val="22"/>
                    </w:rPr>
                    <w:t>STR DNA</w:t>
                  </w:r>
                </w:p>
              </w:tc>
            </w:tr>
            <w:tr w:rsidR="00B22F64" w:rsidRPr="003440FD" w14:paraId="7230299F" w14:textId="77777777" w:rsidTr="003440FD">
              <w:tc>
                <w:tcPr>
                  <w:tcW w:w="400" w:type="dxa"/>
                  <w:tcMar>
                    <w:top w:w="0" w:type="dxa"/>
                    <w:left w:w="0" w:type="dxa"/>
                    <w:bottom w:w="0" w:type="dxa"/>
                    <w:right w:w="0" w:type="dxa"/>
                  </w:tcMar>
                </w:tcPr>
                <w:p w14:paraId="65E136FD"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 </w:t>
                  </w:r>
                </w:p>
              </w:tc>
              <w:tc>
                <w:tcPr>
                  <w:tcW w:w="0" w:type="auto"/>
                  <w:tcMar>
                    <w:top w:w="30" w:type="dxa"/>
                    <w:left w:w="0" w:type="dxa"/>
                    <w:bottom w:w="30" w:type="dxa"/>
                    <w:right w:w="0" w:type="dxa"/>
                  </w:tcMar>
                </w:tcPr>
                <w:p w14:paraId="0C077DDA"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c. </w:t>
                  </w:r>
                </w:p>
              </w:tc>
              <w:tc>
                <w:tcPr>
                  <w:tcW w:w="0" w:type="auto"/>
                  <w:tcMar>
                    <w:top w:w="30" w:type="dxa"/>
                    <w:left w:w="0" w:type="dxa"/>
                    <w:bottom w:w="30" w:type="dxa"/>
                    <w:right w:w="400" w:type="dxa"/>
                  </w:tcMar>
                </w:tcPr>
                <w:p w14:paraId="1673C3ED" w14:textId="77777777" w:rsidR="00B22F64" w:rsidRPr="003440FD" w:rsidRDefault="00B22F64" w:rsidP="003440FD">
                  <w:pPr>
                    <w:rPr>
                      <w:rFonts w:ascii="Times New Roman" w:hAnsi="Times New Roman" w:cs="Times New Roman"/>
                      <w:sz w:val="22"/>
                      <w:szCs w:val="22"/>
                    </w:rPr>
                  </w:pPr>
                  <w:r w:rsidRPr="003440FD">
                    <w:rPr>
                      <w:rFonts w:ascii="Times New Roman" w:hAnsi="Times New Roman" w:cs="Times New Roman"/>
                      <w:sz w:val="22"/>
                      <w:szCs w:val="22"/>
                    </w:rPr>
                    <w:t>ischium DNA</w:t>
                  </w:r>
                </w:p>
              </w:tc>
            </w:tr>
            <w:tr w:rsidR="00B22F64" w:rsidRPr="003440FD" w14:paraId="34F81086" w14:textId="77777777" w:rsidTr="003440FD">
              <w:tc>
                <w:tcPr>
                  <w:tcW w:w="400" w:type="dxa"/>
                  <w:tcMar>
                    <w:top w:w="0" w:type="dxa"/>
                    <w:left w:w="0" w:type="dxa"/>
                    <w:bottom w:w="0" w:type="dxa"/>
                    <w:right w:w="0" w:type="dxa"/>
                  </w:tcMar>
                </w:tcPr>
                <w:p w14:paraId="3CB9A063"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 </w:t>
                  </w:r>
                </w:p>
              </w:tc>
              <w:tc>
                <w:tcPr>
                  <w:tcW w:w="0" w:type="auto"/>
                  <w:tcMar>
                    <w:top w:w="30" w:type="dxa"/>
                    <w:left w:w="0" w:type="dxa"/>
                    <w:bottom w:w="30" w:type="dxa"/>
                    <w:right w:w="0" w:type="dxa"/>
                  </w:tcMar>
                </w:tcPr>
                <w:p w14:paraId="384AD7E6" w14:textId="77777777" w:rsidR="00B22F64" w:rsidRPr="003440FD" w:rsidRDefault="00B22F64" w:rsidP="00043E1C">
                  <w:pPr>
                    <w:rPr>
                      <w:rFonts w:ascii="Times New Roman" w:hAnsi="Times New Roman" w:cs="Times New Roman"/>
                      <w:sz w:val="22"/>
                      <w:szCs w:val="22"/>
                    </w:rPr>
                  </w:pPr>
                  <w:r w:rsidRPr="003440FD">
                    <w:rPr>
                      <w:rFonts w:ascii="Times New Roman" w:hAnsi="Times New Roman" w:cs="Times New Roman"/>
                      <w:sz w:val="22"/>
                      <w:szCs w:val="22"/>
                    </w:rPr>
                    <w:t>d. </w:t>
                  </w:r>
                </w:p>
              </w:tc>
              <w:tc>
                <w:tcPr>
                  <w:tcW w:w="0" w:type="auto"/>
                  <w:tcMar>
                    <w:top w:w="30" w:type="dxa"/>
                    <w:left w:w="0" w:type="dxa"/>
                    <w:bottom w:w="30" w:type="dxa"/>
                    <w:right w:w="400" w:type="dxa"/>
                  </w:tcMar>
                </w:tcPr>
                <w:p w14:paraId="2A49558B" w14:textId="6F80876F" w:rsidR="00B22F64" w:rsidRPr="003440FD" w:rsidRDefault="00B22F64" w:rsidP="003440FD">
                  <w:pPr>
                    <w:rPr>
                      <w:rFonts w:ascii="Times New Roman" w:hAnsi="Times New Roman" w:cs="Times New Roman"/>
                      <w:sz w:val="22"/>
                      <w:szCs w:val="22"/>
                    </w:rPr>
                  </w:pPr>
                  <w:r w:rsidRPr="003440FD">
                    <w:rPr>
                      <w:rFonts w:ascii="Times New Roman" w:hAnsi="Times New Roman" w:cs="Times New Roman"/>
                      <w:sz w:val="22"/>
                      <w:szCs w:val="22"/>
                    </w:rPr>
                    <w:t>red blood cell DNA</w:t>
                  </w:r>
                </w:p>
                <w:p w14:paraId="5A6377CE" w14:textId="77777777" w:rsidR="00B22F64" w:rsidRPr="003440FD" w:rsidRDefault="00B22F64" w:rsidP="003440FD">
                  <w:pPr>
                    <w:rPr>
                      <w:rFonts w:ascii="Times New Roman" w:hAnsi="Times New Roman" w:cs="Times New Roman"/>
                      <w:sz w:val="22"/>
                      <w:szCs w:val="22"/>
                    </w:rPr>
                  </w:pPr>
                </w:p>
              </w:tc>
            </w:tr>
          </w:tbl>
          <w:p w14:paraId="2B9EB3BB" w14:textId="77777777" w:rsidR="00B22F64" w:rsidRPr="003440FD" w:rsidRDefault="00B22F64" w:rsidP="00043E1C">
            <w:pPr>
              <w:rPr>
                <w:rFonts w:ascii="Times New Roman" w:hAnsi="Times New Roman" w:cs="Times New Roman"/>
                <w:sz w:val="22"/>
                <w:szCs w:val="22"/>
              </w:rPr>
            </w:pPr>
          </w:p>
        </w:tc>
      </w:tr>
    </w:tbl>
    <w:p w14:paraId="3A8C2CE3" w14:textId="77777777" w:rsidR="00B22F64" w:rsidRPr="003440FD" w:rsidRDefault="00B22F64" w:rsidP="003440FD">
      <w:pPr>
        <w:shd w:val="clear" w:color="auto" w:fill="FFFFFF"/>
        <w:spacing w:after="75"/>
        <w:rPr>
          <w:rFonts w:ascii="Times New Roman" w:hAnsi="Times New Roman" w:cs="Times New Roman"/>
          <w:sz w:val="22"/>
          <w:szCs w:val="22"/>
        </w:rPr>
      </w:pPr>
    </w:p>
    <w:sectPr w:rsidR="00B22F64" w:rsidRPr="003440FD">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A51C" w14:textId="77777777" w:rsidR="007D37C8" w:rsidRDefault="007D37C8">
      <w:r>
        <w:separator/>
      </w:r>
    </w:p>
  </w:endnote>
  <w:endnote w:type="continuationSeparator" w:id="0">
    <w:p w14:paraId="4524C739" w14:textId="77777777" w:rsidR="007D37C8" w:rsidRDefault="007D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BE6F29" w14:paraId="1BBE8DDF" w14:textId="77777777">
      <w:tc>
        <w:tcPr>
          <w:tcW w:w="4500" w:type="pct"/>
          <w:tcBorders>
            <w:top w:val="nil"/>
            <w:left w:val="nil"/>
            <w:bottom w:val="nil"/>
            <w:right w:val="nil"/>
          </w:tcBorders>
        </w:tcPr>
        <w:p w14:paraId="34B31BC9" w14:textId="77777777" w:rsidR="00BE6F29" w:rsidRDefault="00DD5E31">
          <w:r>
            <w:rPr>
              <w:i/>
              <w:iCs/>
              <w:szCs w:val="16"/>
            </w:rPr>
            <w:t>Cengage Learning Testing, Powered by Cognero</w:t>
          </w:r>
        </w:p>
      </w:tc>
      <w:tc>
        <w:tcPr>
          <w:tcW w:w="4500" w:type="pct"/>
          <w:tcBorders>
            <w:top w:val="nil"/>
            <w:left w:val="nil"/>
            <w:bottom w:val="nil"/>
            <w:right w:val="nil"/>
          </w:tcBorders>
        </w:tcPr>
        <w:p w14:paraId="563DCBC1" w14:textId="77777777" w:rsidR="00BE6F29" w:rsidRDefault="00DD5E31">
          <w:pPr>
            <w:jc w:val="right"/>
          </w:pPr>
          <w:r>
            <w:rPr>
              <w:szCs w:val="16"/>
            </w:rPr>
            <w:t>Page </w:t>
          </w:r>
          <w:r>
            <w:fldChar w:fldCharType="begin"/>
          </w:r>
          <w:r>
            <w:instrText>PAGE</w:instrText>
          </w:r>
          <w:r>
            <w:fldChar w:fldCharType="separate"/>
          </w:r>
          <w:r w:rsidR="006D6524">
            <w:rPr>
              <w:noProof/>
            </w:rPr>
            <w:t>1</w:t>
          </w:r>
          <w:r>
            <w:fldChar w:fldCharType="end"/>
          </w:r>
        </w:p>
      </w:tc>
    </w:tr>
  </w:tbl>
  <w:p w14:paraId="785566EB" w14:textId="77777777" w:rsidR="00BE6F29" w:rsidRDefault="00BE6F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6431" w14:textId="77777777" w:rsidR="007D37C8" w:rsidRDefault="007D37C8">
      <w:r>
        <w:separator/>
      </w:r>
    </w:p>
  </w:footnote>
  <w:footnote w:type="continuationSeparator" w:id="0">
    <w:p w14:paraId="44731695" w14:textId="77777777" w:rsidR="007D37C8" w:rsidRDefault="007D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BE6F29" w14:paraId="6CE67CDD" w14:textId="77777777">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5"/>
            <w:gridCol w:w="5210"/>
          </w:tblGrid>
          <w:tr w:rsidR="00BE6F29" w14:paraId="72AEF96B" w14:textId="77777777">
            <w:tc>
              <w:tcPr>
                <w:tcW w:w="15" w:type="dxa"/>
                <w:tcMar>
                  <w:top w:w="0" w:type="dxa"/>
                  <w:left w:w="0" w:type="dxa"/>
                  <w:bottom w:w="0" w:type="dxa"/>
                  <w:right w:w="0" w:type="dxa"/>
                </w:tcMar>
              </w:tcPr>
              <w:p w14:paraId="2D78AA59" w14:textId="77777777" w:rsidR="00BE6F29" w:rsidRDefault="00904AEB">
                <w:r>
                  <w:t xml:space="preserve">  </w:t>
                </w:r>
              </w:p>
            </w:tc>
            <w:tc>
              <w:tcPr>
                <w:tcW w:w="0" w:type="auto"/>
                <w:tcBorders>
                  <w:bottom w:val="single" w:sz="6" w:space="0" w:color="000000"/>
                </w:tcBorders>
                <w:tcMar>
                  <w:top w:w="0" w:type="dxa"/>
                  <w:left w:w="0" w:type="dxa"/>
                  <w:bottom w:w="0" w:type="dxa"/>
                  <w:right w:w="0" w:type="dxa"/>
                </w:tcMar>
              </w:tcPr>
              <w:p w14:paraId="092BDC4C" w14:textId="77777777" w:rsidR="00BE6F29" w:rsidRDefault="00DD5E31">
                <w:r>
                  <w:rPr>
                    <w:sz w:val="20"/>
                    <w:szCs w:val="20"/>
                  </w:rPr>
                  <w:t> </w:t>
                </w:r>
                <w:r w:rsidR="00904AEB">
                  <w:rPr>
                    <w:sz w:val="20"/>
                    <w:szCs w:val="20"/>
                  </w:rPr>
                  <w:t>DO NOT WRITE ON THIS TEST</w:t>
                </w:r>
              </w:p>
            </w:tc>
          </w:tr>
        </w:tbl>
        <w:p w14:paraId="3DA36559" w14:textId="77777777" w:rsidR="00BE6F29" w:rsidRDefault="00BE6F29"/>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5"/>
            <w:gridCol w:w="3469"/>
          </w:tblGrid>
          <w:tr w:rsidR="00BE6F29" w14:paraId="406D90F3" w14:textId="77777777">
            <w:tc>
              <w:tcPr>
                <w:tcW w:w="15" w:type="dxa"/>
                <w:tcMar>
                  <w:top w:w="0" w:type="dxa"/>
                  <w:left w:w="0" w:type="dxa"/>
                  <w:bottom w:w="0" w:type="dxa"/>
                  <w:right w:w="0" w:type="dxa"/>
                </w:tcMar>
              </w:tcPr>
              <w:p w14:paraId="4073DB54" w14:textId="77777777" w:rsidR="00BE6F29" w:rsidRDefault="00BE6F29"/>
            </w:tc>
            <w:tc>
              <w:tcPr>
                <w:tcW w:w="0" w:type="auto"/>
                <w:tcBorders>
                  <w:bottom w:val="single" w:sz="6" w:space="0" w:color="000000"/>
                </w:tcBorders>
                <w:tcMar>
                  <w:top w:w="0" w:type="dxa"/>
                  <w:left w:w="0" w:type="dxa"/>
                  <w:bottom w:w="0" w:type="dxa"/>
                  <w:right w:w="0" w:type="dxa"/>
                </w:tcMar>
              </w:tcPr>
              <w:p w14:paraId="37B1F0BF" w14:textId="77777777" w:rsidR="00BE6F29" w:rsidRDefault="00DD5E31">
                <w:r>
                  <w:rPr>
                    <w:sz w:val="20"/>
                    <w:szCs w:val="20"/>
                  </w:rPr>
                  <w:t> </w:t>
                </w:r>
                <w:r w:rsidR="00904AEB">
                  <w:rPr>
                    <w:sz w:val="20"/>
                    <w:szCs w:val="20"/>
                  </w:rPr>
                  <w:t>Place answers on Scantron Sheet</w:t>
                </w:r>
              </w:p>
            </w:tc>
          </w:tr>
        </w:tbl>
        <w:p w14:paraId="465E91A5" w14:textId="77777777" w:rsidR="00BE6F29" w:rsidRDefault="00BE6F29"/>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5"/>
            <w:gridCol w:w="2076"/>
          </w:tblGrid>
          <w:tr w:rsidR="00BE6F29" w14:paraId="29A1397F" w14:textId="77777777">
            <w:tc>
              <w:tcPr>
                <w:tcW w:w="15" w:type="dxa"/>
                <w:tcMar>
                  <w:top w:w="0" w:type="dxa"/>
                  <w:left w:w="0" w:type="dxa"/>
                  <w:bottom w:w="0" w:type="dxa"/>
                  <w:right w:w="0" w:type="dxa"/>
                </w:tcMar>
              </w:tcPr>
              <w:p w14:paraId="350638D7" w14:textId="77777777" w:rsidR="00BE6F29" w:rsidRDefault="00BE6F29"/>
            </w:tc>
            <w:tc>
              <w:tcPr>
                <w:tcW w:w="0" w:type="auto"/>
                <w:tcBorders>
                  <w:bottom w:val="single" w:sz="6" w:space="0" w:color="000000"/>
                </w:tcBorders>
                <w:tcMar>
                  <w:top w:w="0" w:type="dxa"/>
                  <w:left w:w="0" w:type="dxa"/>
                  <w:bottom w:w="0" w:type="dxa"/>
                  <w:right w:w="0" w:type="dxa"/>
                </w:tcMar>
              </w:tcPr>
              <w:p w14:paraId="4ABF5809" w14:textId="77777777" w:rsidR="00BE6F29" w:rsidRDefault="00DD5E31">
                <w:r>
                  <w:rPr>
                    <w:sz w:val="20"/>
                    <w:szCs w:val="20"/>
                  </w:rPr>
                  <w:t> </w:t>
                </w:r>
              </w:p>
            </w:tc>
          </w:tr>
        </w:tbl>
        <w:p w14:paraId="29278A04" w14:textId="77777777" w:rsidR="00BE6F29" w:rsidRDefault="00BE6F29"/>
      </w:tc>
    </w:tr>
  </w:tbl>
  <w:p w14:paraId="087ACAB6" w14:textId="1D190C76" w:rsidR="00CB04CE" w:rsidRPr="00CB04CE" w:rsidRDefault="00DD5E31" w:rsidP="004376B6">
    <w:pPr>
      <w:jc w:val="center"/>
      <w:rPr>
        <w:rFonts w:ascii="Times New Roman" w:eastAsia="Times New Roman" w:hAnsi="Times New Roman" w:cs="Times New Roman"/>
        <w:color w:val="000000"/>
        <w:sz w:val="28"/>
        <w:szCs w:val="28"/>
      </w:rPr>
    </w:pPr>
    <w:r>
      <w:br/>
    </w:r>
    <w:r w:rsidR="00CB04CE">
      <w:rPr>
        <w:rFonts w:ascii="Times New Roman" w:eastAsia="Times New Roman" w:hAnsi="Times New Roman" w:cs="Times New Roman"/>
        <w:color w:val="000000"/>
        <w:sz w:val="28"/>
        <w:szCs w:val="28"/>
      </w:rPr>
      <w:t xml:space="preserve">FS Second Semester </w:t>
    </w:r>
    <w:r w:rsidR="004376B6">
      <w:rPr>
        <w:rFonts w:ascii="Times New Roman" w:eastAsia="Times New Roman" w:hAnsi="Times New Roman" w:cs="Times New Roman"/>
        <w:color w:val="000000"/>
        <w:sz w:val="28"/>
        <w:szCs w:val="28"/>
      </w:rPr>
      <w:t xml:space="preserve">SENIOR </w:t>
    </w:r>
    <w:r w:rsidR="00CB04CE">
      <w:rPr>
        <w:rFonts w:ascii="Times New Roman" w:eastAsia="Times New Roman" w:hAnsi="Times New Roman" w:cs="Times New Roman"/>
        <w:color w:val="000000"/>
        <w:sz w:val="28"/>
        <w:szCs w:val="28"/>
      </w:rPr>
      <w:t>Exam 2022 Mr. Waddell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F29"/>
    <w:rsid w:val="00094477"/>
    <w:rsid w:val="001509A4"/>
    <w:rsid w:val="001A72B0"/>
    <w:rsid w:val="00283310"/>
    <w:rsid w:val="00320466"/>
    <w:rsid w:val="003440FD"/>
    <w:rsid w:val="004376B6"/>
    <w:rsid w:val="00482FF5"/>
    <w:rsid w:val="005078B9"/>
    <w:rsid w:val="00594815"/>
    <w:rsid w:val="005C0B64"/>
    <w:rsid w:val="006D6524"/>
    <w:rsid w:val="00744855"/>
    <w:rsid w:val="007D37C8"/>
    <w:rsid w:val="007F07D6"/>
    <w:rsid w:val="00837DD5"/>
    <w:rsid w:val="00904AEB"/>
    <w:rsid w:val="00A70422"/>
    <w:rsid w:val="00A97F58"/>
    <w:rsid w:val="00AF4035"/>
    <w:rsid w:val="00B22F64"/>
    <w:rsid w:val="00B371EA"/>
    <w:rsid w:val="00BE6F29"/>
    <w:rsid w:val="00CB04CE"/>
    <w:rsid w:val="00DD5E31"/>
    <w:rsid w:val="00EB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34A1"/>
  <w15:docId w15:val="{C38A4079-9726-4B07-A08A-7CB4E91E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table" w:styleId="TableGrid">
    <w:name w:val="Table Grid"/>
    <w:basedOn w:val="TableNormal"/>
    <w:uiPriority w:val="59"/>
    <w:rsid w:val="0090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AEB"/>
    <w:pPr>
      <w:ind w:left="720"/>
      <w:contextualSpacing/>
    </w:pPr>
  </w:style>
  <w:style w:type="paragraph" w:styleId="Header">
    <w:name w:val="header"/>
    <w:basedOn w:val="Normal"/>
    <w:link w:val="HeaderChar"/>
    <w:uiPriority w:val="99"/>
    <w:unhideWhenUsed/>
    <w:rsid w:val="00904AEB"/>
    <w:pPr>
      <w:tabs>
        <w:tab w:val="center" w:pos="4680"/>
        <w:tab w:val="right" w:pos="9360"/>
      </w:tabs>
    </w:pPr>
  </w:style>
  <w:style w:type="character" w:customStyle="1" w:styleId="HeaderChar">
    <w:name w:val="Header Char"/>
    <w:basedOn w:val="DefaultParagraphFont"/>
    <w:link w:val="Header"/>
    <w:uiPriority w:val="99"/>
    <w:rsid w:val="00904AEB"/>
    <w:rPr>
      <w:rFonts w:ascii="Arial" w:eastAsia="Arial" w:hAnsi="Arial" w:cs="Arial"/>
      <w:sz w:val="16"/>
      <w:szCs w:val="24"/>
      <w:bdr w:val="nil"/>
    </w:rPr>
  </w:style>
  <w:style w:type="paragraph" w:styleId="Footer">
    <w:name w:val="footer"/>
    <w:basedOn w:val="Normal"/>
    <w:link w:val="FooterChar"/>
    <w:uiPriority w:val="99"/>
    <w:unhideWhenUsed/>
    <w:rsid w:val="00904AEB"/>
    <w:pPr>
      <w:tabs>
        <w:tab w:val="center" w:pos="4680"/>
        <w:tab w:val="right" w:pos="9360"/>
      </w:tabs>
    </w:pPr>
  </w:style>
  <w:style w:type="character" w:customStyle="1" w:styleId="FooterChar">
    <w:name w:val="Footer Char"/>
    <w:basedOn w:val="DefaultParagraphFont"/>
    <w:link w:val="Footer"/>
    <w:uiPriority w:val="99"/>
    <w:rsid w:val="00904AEB"/>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Chapter 07 DNA Profiling</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07 DNA Profiling</dc:title>
  <cp:lastModifiedBy>Waddell, Jack N.</cp:lastModifiedBy>
  <cp:revision>5</cp:revision>
  <cp:lastPrinted>2022-05-16T12:48:00Z</cp:lastPrinted>
  <dcterms:created xsi:type="dcterms:W3CDTF">2022-04-27T20:42:00Z</dcterms:created>
  <dcterms:modified xsi:type="dcterms:W3CDTF">2023-05-08T12:50:00Z</dcterms:modified>
</cp:coreProperties>
</file>