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five schedules of drugs in the Controlled Substances Act of 1970 refers to the same five classes of drugs used for drug categorization.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5"/>
              <w:gridCol w:w="6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9-06 - LO: 9-06</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9-07 - LO: 9-07</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9-08 - LO: 9-08</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Narcotics are non-sleep-inducing drugs used to relieve pain.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5"/>
              <w:gridCol w:w="6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9-06 - LO: 9-06</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9-07 - LO: 9-07</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9-08 - LO: 9-08</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Toxicology is the study of poisons and the identification of drugs and other substances a person may have used for medicinal purposes only.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5"/>
              <w:gridCol w:w="6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9-01 - LO: 9-01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9-02 - LO: 9-02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9-03 - LO: 9-03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Toxic substances are also classified by how people are exposed to them.  By definition, people may be exposed intentionally, accidentally, or deliberately.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5"/>
              <w:gridCol w:w="6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9-01 - LO: 9-01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9-02 - LO: 9-02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9-03 - LO: 9-03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Greek philosopher, Socrates, was one of the earliest reported victims of poisoning.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5"/>
              <w:gridCol w:w="6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9-01 - LO: 9-01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9-02 - LO: 9-02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9-03 - LO: 9-03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poisoning is popular in murder mysteries and detective stories, it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89"/>
              <w:gridCol w:w="220"/>
              <w:gridCol w:w="33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common form of murder.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a common form of murder.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common form of suicide.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common form of manslaughter.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5"/>
              <w:gridCol w:w="6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9-01 - LO: 9-01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9-02 - LO: 9-02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9-03 - LO: 9-03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Bulgarian dissident Georgi Markov was killed in 1978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39"/>
              <w:gridCol w:w="220"/>
              <w:gridCol w:w="12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ricin.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radiation.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cyanide.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arsenic.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5"/>
              <w:gridCol w:w="6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9-01 - LO: 9-01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9-02 - LO: 9-02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9-03 - LO: 9-03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In 2014, what damaged the drinking water for 300,000 West Virginia residents?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levels of arsenic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release of heavy metals into the water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PCP contamination of the water by a disgruntled employee of the water department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spill of MCHM, a chemical used to wash coal, into the water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9-01 - LO: 9-01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Acute poisoning is due to: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852"/>
              <w:gridCol w:w="220"/>
              <w:gridCol w:w="37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high dose over a short period of time.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low dose over a long period of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low dose over a short period of time.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9-04 - LO: 9-04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drug which is frequently made in home laboratories. As the chemicals used in the production of the drug are very dangerous, there are frequently explosions that occur during production. The name of this drug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596"/>
              <w:gridCol w:w="220"/>
              <w:gridCol w:w="30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depressants ("downers").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synthetic marijuana ("spice").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PCP ("angel dust").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methamphetamines ("meth").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choices.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5"/>
              <w:gridCol w:w="6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9-06 - LO: 9-06</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9-07 - LO: 9-07</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9-08 - LO: 9-08</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Controlled substances are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illegal drugs whose sale, possession, and use are prohibited because of the mind-altering effect of the drugs and the potential for abuse.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drugs whose sale, possession, and use are restricted because of the mind-altering effect of the drugs and the potential for abuse.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drugs whose sale, possession, and use are permitted.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5"/>
              <w:gridCol w:w="6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9-06 - LO: 9-06</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9-07 - LO: 9-07</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9-08 - LO: 9-08</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Arrests for drug abuse violations have been: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3894"/>
              <w:gridCol w:w="214"/>
              <w:gridCol w:w="39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steadily since the early 1990s.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decreasing steadily since the early 1990s.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same since the early 1990s.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5"/>
              <w:gridCol w:w="6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9-06 - LO: 9-06</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9-07 - LO: 9-07</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9-08 - LO: 9-08</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Hallucinogens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21"/>
              <w:gridCol w:w="220"/>
              <w:gridCol w:w="28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never derived from plants.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rarely derived from plants.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often derived from plants.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derived from plants.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5"/>
              <w:gridCol w:w="6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9-06 - LO: 9-06</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9-07 - LO: 9-07</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9-08 - LO: 9-08</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If a liquor contains 40 percent of alcohol, what proof is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52"/>
              <w:gridCol w:w="220"/>
              <w:gridCol w:w="11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proof</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proof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proof</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proof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5"/>
              <w:gridCol w:w="6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9-06 - LO: 9-06</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9-07 - LO: 9-07</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9-08 - LO: 9-08</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techniques may be used in presumptive testing?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3872"/>
              <w:gridCol w:w="218"/>
              <w:gridCol w:w="39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colorimetric testing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microcrystalline testing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gas chromatography-mass spectrometry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microscopic examination of plant matter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and c only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and d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5"/>
              <w:gridCol w:w="6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9-01 - LO: 9-01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9-02 - LO: 9-02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9-03 - LO: 9-03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Narcotics act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depressants and suppress pain.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stimulants and heighten pleasure.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mood enhancing substances that flood the brain with dopamine.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5"/>
              <w:gridCol w:w="6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9-06 - LO: 9-06</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9-07 - LO: 9-07</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9-08 - LO: 9-08</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Stimulants: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feelings of energy and alertness, while suppressing appetite.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feelings of energy and alertness, while suppressing appetite.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feelings of energy and alertness, while increasing appetite.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feelings of lethargy and alertness, while increasing appetite.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5"/>
              <w:gridCol w:w="6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9-06 - LO: 9-06</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9-07 - LO: 9-07</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9-08 - LO: 9-08</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Anabolic steroids: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cell and tissue growth and division.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promote cell and tissue growth and division.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promote cell growth and decrease tissue growth and division.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cell growth and increase tissue growth and division.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5"/>
              <w:gridCol w:w="6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9-06 - LO: 9-06</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9-07 - LO: 9-07</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9-08 - LO: 9-08</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National Institute on Drug Abuse 2013 survey, how much is spent annually in workplace costs because of drug abuse?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than $400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than $500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than $600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than $700 billion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9-01 - LO: 9-01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substance causes death by affecting the heart's ability to send electrical signals?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sodium pentothal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potassium chloride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arsenic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mercury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9-01 - LO: 9-01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Controlled Substances Act of 1970 recognizes five Schedules of drugs. Which Schedule of drugs contains drugs that have severely restricted medical use and a high potential for abuse (and includes cocaine, methamphetamine, methadone, and oxycodone)?________________________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5"/>
              <w:gridCol w:w="6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Schedule II</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9-06 - LO: 9-06</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9-07 - LO: 9-07</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9-08 - LO: 9-08</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component of the waste product of the manufacture of castor oil from castor beans is _____________________________.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ricin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9-01 - LO: 9-01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substance causes death by interfering with the ability of the body to absorb oxygen? 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carbon monoxide gas fumes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9-01 - LO: 9-01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Drugs, such as barbiturates and benzodiazepines that relieve anxiety and produce sleep are called _______________________________.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5"/>
              <w:gridCol w:w="6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depressants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9-06 - LO: 9-06</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9-07 - LO: 9-07</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9-08 - LO: 9-08</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degree to which a substance is harmful to a given person at a given time is_________________________.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5"/>
              <w:gridCol w:w="6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toxicity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9-01 - LO: 9-01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9-02 - LO: 9-02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9-03 - LO: 9-03</w:t>
                  </w:r>
                </w:p>
              </w:tc>
            </w:tr>
          </w:tbl>
          <w:p/>
        </w:tc>
      </w:tr>
    </w:tbl>
    <w:p>
      <w:pPr>
        <w:shd w:val="clear" w:color="auto" w:fill="FFFFFF"/>
        <w:bidi w:val="0"/>
        <w:spacing w:after="75"/>
        <w:jc w:val="left"/>
      </w:pPr>
    </w:p>
    <w:p>
      <w:pPr>
        <w:bidi w:val="0"/>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56"/>
      <w:gridCol w:w="5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Cengage Learning Testing,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8"/>
        <w:szCs w:val="28"/>
        <w:bdr w:val="nil"/>
        <w:rtl w:val="0"/>
      </w:rPr>
      <w:t xml:space="preserve">Chapter 09 Forensic Toxicology </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09 Forensic Toxicology</dc:title>
  <cp:revision>0</cp:revision>
</cp:coreProperties>
</file>